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B2" w:rsidRDefault="008F23B2" w:rsidP="008F23B2">
      <w:pPr>
        <w:ind w:left="3600"/>
        <w:rPr>
          <w:rFonts w:ascii="Arial Narrow" w:hAnsi="Arial Narrow"/>
          <w:b/>
          <w:i/>
          <w:sz w:val="56"/>
          <w:szCs w:val="56"/>
        </w:rPr>
      </w:pPr>
      <w:r>
        <w:rPr>
          <w:rFonts w:ascii="Arial Narrow" w:hAnsi="Arial Narrow"/>
          <w:b/>
          <w:i/>
          <w:sz w:val="56"/>
          <w:szCs w:val="56"/>
        </w:rPr>
        <w:t xml:space="preserve">   </w:t>
      </w:r>
      <w:r>
        <w:rPr>
          <w:rFonts w:ascii="Arial Narrow" w:hAnsi="Arial Narrow"/>
          <w:b/>
          <w:i/>
          <w:sz w:val="56"/>
          <w:szCs w:val="56"/>
          <w:lang w:val="sr-Cyrl-CS"/>
        </w:rPr>
        <w:tab/>
      </w:r>
      <w:r>
        <w:rPr>
          <w:rFonts w:ascii="Arial Narrow" w:hAnsi="Arial Narrow"/>
          <w:b/>
          <w:i/>
          <w:sz w:val="56"/>
          <w:szCs w:val="56"/>
          <w:lang w:val="sr-Cyrl-CS"/>
        </w:rPr>
        <w:tab/>
      </w:r>
      <w:r>
        <w:rPr>
          <w:rFonts w:ascii="Arial Narrow" w:hAnsi="Arial Narrow"/>
          <w:b/>
          <w:i/>
          <w:sz w:val="56"/>
          <w:szCs w:val="56"/>
          <w:lang w:val="sr-Cyrl-CS"/>
        </w:rPr>
        <w:tab/>
      </w:r>
      <w:r>
        <w:rPr>
          <w:rFonts w:ascii="Arial Narrow" w:hAnsi="Arial Narrow"/>
          <w:b/>
          <w:i/>
          <w:sz w:val="56"/>
          <w:szCs w:val="56"/>
        </w:rPr>
        <w:t>Службени лист</w:t>
      </w:r>
    </w:p>
    <w:p w:rsidR="008F23B2" w:rsidRDefault="008F23B2" w:rsidP="008F23B2">
      <w:pPr>
        <w:rPr>
          <w:rFonts w:ascii="Arial Narrow" w:hAnsi="Arial Narrow"/>
          <w:b/>
          <w:i/>
          <w:sz w:val="56"/>
          <w:szCs w:val="56"/>
        </w:rPr>
      </w:pPr>
      <w:r>
        <w:rPr>
          <w:rFonts w:ascii="Arial Narrow" w:hAnsi="Arial Narrow"/>
          <w:b/>
          <w:i/>
          <w:sz w:val="56"/>
          <w:szCs w:val="56"/>
        </w:rPr>
        <w:t xml:space="preserve">                              </w:t>
      </w:r>
      <w:r>
        <w:rPr>
          <w:rFonts w:ascii="Arial Narrow" w:hAnsi="Arial Narrow"/>
          <w:b/>
          <w:i/>
          <w:sz w:val="56"/>
          <w:szCs w:val="56"/>
          <w:lang w:val="sr-Cyrl-CS"/>
        </w:rPr>
        <w:tab/>
      </w:r>
      <w:r>
        <w:rPr>
          <w:rFonts w:ascii="Arial Narrow" w:hAnsi="Arial Narrow"/>
          <w:b/>
          <w:i/>
          <w:sz w:val="56"/>
          <w:szCs w:val="56"/>
          <w:lang w:val="sr-Cyrl-CS"/>
        </w:rPr>
        <w:tab/>
      </w:r>
      <w:r>
        <w:rPr>
          <w:rFonts w:ascii="Arial Narrow" w:hAnsi="Arial Narrow"/>
          <w:b/>
          <w:i/>
          <w:sz w:val="56"/>
          <w:szCs w:val="56"/>
          <w:lang w:val="sr-Cyrl-CS"/>
        </w:rPr>
        <w:tab/>
      </w:r>
      <w:r>
        <w:rPr>
          <w:rFonts w:ascii="Arial Narrow" w:hAnsi="Arial Narrow"/>
          <w:b/>
          <w:i/>
          <w:sz w:val="56"/>
          <w:szCs w:val="56"/>
        </w:rPr>
        <w:t>општине Пожега</w:t>
      </w:r>
    </w:p>
    <w:p w:rsidR="008F23B2" w:rsidRDefault="008F23B2" w:rsidP="008F23B2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1906" w:type="dxa"/>
        <w:tblLook w:val="01E0"/>
      </w:tblPr>
      <w:tblGrid>
        <w:gridCol w:w="6660"/>
      </w:tblGrid>
      <w:tr w:rsidR="008F23B2" w:rsidTr="008F23B2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B2" w:rsidRDefault="008F23B2" w:rsidP="003B0326">
            <w:pPr>
              <w:jc w:val="center"/>
              <w:rPr>
                <w:rFonts w:ascii="Arial Narrow" w:hAnsi="Arial Narrow"/>
                <w:b/>
                <w:color w:val="1A1A1A"/>
                <w:sz w:val="16"/>
                <w:szCs w:val="16"/>
                <w:lang w:eastAsia="sr-Cyrl-CS"/>
              </w:rPr>
            </w:pPr>
          </w:p>
          <w:p w:rsidR="008F23B2" w:rsidRDefault="008F23B2" w:rsidP="003B0326">
            <w:pPr>
              <w:jc w:val="center"/>
              <w:rPr>
                <w:rFonts w:ascii="Arial" w:hAnsi="Arial" w:cs="Arial"/>
                <w:b/>
                <w:color w:val="1A1A1A"/>
                <w:sz w:val="24"/>
                <w:szCs w:val="24"/>
                <w:lang w:eastAsia="sr-Cyrl-CS"/>
              </w:rPr>
            </w:pPr>
            <w:r>
              <w:rPr>
                <w:rFonts w:ascii="Arial" w:hAnsi="Arial" w:cs="Arial"/>
                <w:b/>
                <w:color w:val="1A1A1A"/>
                <w:sz w:val="24"/>
                <w:szCs w:val="24"/>
                <w:lang w:eastAsia="sr-Cyrl-CS"/>
              </w:rPr>
              <w:t xml:space="preserve">БРОЈ </w:t>
            </w:r>
            <w:r>
              <w:rPr>
                <w:rFonts w:ascii="Arial" w:hAnsi="Arial" w:cs="Arial"/>
                <w:b/>
                <w:color w:val="1A1A1A"/>
                <w:sz w:val="24"/>
                <w:szCs w:val="24"/>
                <w:lang w:val="sr-Cyrl-CS" w:eastAsia="sr-Cyrl-CS"/>
              </w:rPr>
              <w:t>8</w:t>
            </w:r>
            <w:r>
              <w:rPr>
                <w:rFonts w:ascii="Arial" w:hAnsi="Arial" w:cs="Arial"/>
                <w:b/>
                <w:color w:val="1A1A1A"/>
                <w:sz w:val="24"/>
                <w:szCs w:val="24"/>
                <w:lang w:eastAsia="sr-Cyrl-CS"/>
              </w:rPr>
              <w:t>/</w:t>
            </w:r>
            <w:r>
              <w:rPr>
                <w:rFonts w:ascii="Arial" w:hAnsi="Arial" w:cs="Arial"/>
                <w:b/>
                <w:color w:val="1A1A1A"/>
                <w:sz w:val="24"/>
                <w:szCs w:val="24"/>
                <w:lang w:val="sr-Cyrl-CS" w:eastAsia="sr-Cyrl-CS"/>
              </w:rPr>
              <w:t>21</w:t>
            </w:r>
            <w:r>
              <w:rPr>
                <w:rFonts w:ascii="Arial" w:hAnsi="Arial" w:cs="Arial"/>
                <w:b/>
                <w:color w:val="1A1A1A"/>
                <w:sz w:val="24"/>
                <w:szCs w:val="24"/>
                <w:lang w:eastAsia="sr-Cyrl-CS"/>
              </w:rPr>
              <w:t xml:space="preserve">, ПОЖЕГА,  </w:t>
            </w:r>
            <w:r>
              <w:rPr>
                <w:rFonts w:ascii="Arial" w:hAnsi="Arial" w:cs="Arial"/>
                <w:b/>
                <w:color w:val="1A1A1A"/>
                <w:sz w:val="24"/>
                <w:szCs w:val="24"/>
                <w:lang w:val="sr-Cyrl-CS" w:eastAsia="sr-Cyrl-CS"/>
              </w:rPr>
              <w:t>21. АПРИЛ 2021</w:t>
            </w:r>
            <w:r>
              <w:rPr>
                <w:rFonts w:ascii="Arial" w:hAnsi="Arial" w:cs="Arial"/>
                <w:b/>
                <w:color w:val="1A1A1A"/>
                <w:sz w:val="24"/>
                <w:szCs w:val="24"/>
                <w:lang w:eastAsia="sr-Cyrl-CS"/>
              </w:rPr>
              <w:t>. ГОДИНЕ</w:t>
            </w:r>
          </w:p>
          <w:p w:rsidR="008F23B2" w:rsidRDefault="008F23B2" w:rsidP="003B0326">
            <w:pPr>
              <w:jc w:val="center"/>
              <w:rPr>
                <w:rFonts w:ascii="Arial Narrow" w:hAnsi="Arial Narrow"/>
                <w:b/>
                <w:color w:val="1A1A1A"/>
                <w:sz w:val="16"/>
                <w:szCs w:val="16"/>
                <w:lang w:eastAsia="sr-Cyrl-CS"/>
              </w:rPr>
            </w:pPr>
          </w:p>
        </w:tc>
      </w:tr>
    </w:tbl>
    <w:p w:rsidR="008F23B2" w:rsidRDefault="008F23B2" w:rsidP="008F23B2">
      <w:pPr>
        <w:spacing w:line="272" w:lineRule="exact"/>
        <w:rPr>
          <w:sz w:val="24"/>
          <w:lang w:val="sr-Cyrl-CS"/>
        </w:rPr>
      </w:pPr>
    </w:p>
    <w:p w:rsidR="008F23B2" w:rsidRPr="008F23B2" w:rsidRDefault="008F23B2" w:rsidP="008F23B2">
      <w:pPr>
        <w:spacing w:line="272" w:lineRule="exact"/>
        <w:rPr>
          <w:sz w:val="24"/>
          <w:lang w:val="sr-Cyrl-CS"/>
        </w:rPr>
      </w:pPr>
    </w:p>
    <w:p w:rsidR="008F23B2" w:rsidRDefault="008F23B2" w:rsidP="008F23B2">
      <w:pPr>
        <w:spacing w:line="0" w:lineRule="atLeast"/>
        <w:ind w:left="600"/>
        <w:rPr>
          <w:b/>
          <w:sz w:val="24"/>
        </w:rPr>
      </w:pPr>
      <w:r>
        <w:rPr>
          <w:b/>
          <w:sz w:val="24"/>
        </w:rPr>
        <w:t>РЕПУБЛИКА СРБИЈА</w:t>
      </w:r>
    </w:p>
    <w:p w:rsidR="008F23B2" w:rsidRDefault="008F23B2" w:rsidP="008F23B2">
      <w:pPr>
        <w:spacing w:line="44" w:lineRule="exact"/>
        <w:rPr>
          <w:sz w:val="24"/>
        </w:rPr>
      </w:pPr>
    </w:p>
    <w:p w:rsidR="008F23B2" w:rsidRDefault="008F23B2" w:rsidP="008F23B2">
      <w:pPr>
        <w:spacing w:line="0" w:lineRule="atLeast"/>
        <w:rPr>
          <w:b/>
          <w:sz w:val="24"/>
        </w:rPr>
      </w:pPr>
      <w:r>
        <w:rPr>
          <w:b/>
          <w:sz w:val="24"/>
        </w:rPr>
        <w:t>МИНИСТАРСТВО ПОЉОПРИВРЕДЕ,</w:t>
      </w:r>
    </w:p>
    <w:p w:rsidR="008F23B2" w:rsidRDefault="008F23B2" w:rsidP="008F23B2">
      <w:pPr>
        <w:spacing w:line="44" w:lineRule="exact"/>
        <w:rPr>
          <w:sz w:val="24"/>
        </w:rPr>
      </w:pPr>
    </w:p>
    <w:p w:rsidR="008F23B2" w:rsidRDefault="008F23B2" w:rsidP="008F23B2">
      <w:pPr>
        <w:spacing w:line="0" w:lineRule="atLeast"/>
        <w:ind w:left="120"/>
        <w:rPr>
          <w:b/>
          <w:sz w:val="24"/>
        </w:rPr>
      </w:pPr>
      <w:r>
        <w:rPr>
          <w:b/>
          <w:sz w:val="24"/>
        </w:rPr>
        <w:t>ШУМАРСТВА И ВОДОПРИВРЕДЕ</w:t>
      </w:r>
    </w:p>
    <w:p w:rsidR="008F23B2" w:rsidRDefault="008F23B2" w:rsidP="008F23B2">
      <w:pPr>
        <w:spacing w:line="44" w:lineRule="exact"/>
        <w:rPr>
          <w:sz w:val="24"/>
        </w:rPr>
      </w:pPr>
    </w:p>
    <w:p w:rsidR="008F23B2" w:rsidRDefault="008F23B2" w:rsidP="008F23B2">
      <w:pPr>
        <w:spacing w:line="0" w:lineRule="atLeast"/>
        <w:ind w:left="60"/>
        <w:rPr>
          <w:sz w:val="24"/>
        </w:rPr>
      </w:pPr>
      <w:r>
        <w:rPr>
          <w:sz w:val="24"/>
        </w:rPr>
        <w:t>Управа за пољопривредно земљиште</w:t>
      </w:r>
    </w:p>
    <w:p w:rsidR="008F23B2" w:rsidRDefault="008F23B2" w:rsidP="008F23B2">
      <w:pPr>
        <w:spacing w:line="44" w:lineRule="exact"/>
        <w:rPr>
          <w:sz w:val="24"/>
        </w:rPr>
      </w:pPr>
    </w:p>
    <w:p w:rsidR="008F23B2" w:rsidRDefault="008F23B2" w:rsidP="008F23B2">
      <w:pPr>
        <w:spacing w:line="0" w:lineRule="atLeast"/>
        <w:ind w:left="780"/>
        <w:rPr>
          <w:sz w:val="24"/>
        </w:rPr>
      </w:pPr>
      <w:r>
        <w:rPr>
          <w:sz w:val="24"/>
        </w:rPr>
        <w:t>Београд, Грачаничка 8</w:t>
      </w:r>
    </w:p>
    <w:p w:rsidR="008F23B2" w:rsidRDefault="008F23B2" w:rsidP="008F23B2">
      <w:pPr>
        <w:spacing w:line="44" w:lineRule="exact"/>
        <w:rPr>
          <w:sz w:val="24"/>
        </w:rPr>
      </w:pPr>
    </w:p>
    <w:p w:rsidR="008F23B2" w:rsidRDefault="008F23B2" w:rsidP="008F23B2">
      <w:pPr>
        <w:spacing w:line="0" w:lineRule="atLeast"/>
        <w:ind w:left="780"/>
        <w:rPr>
          <w:sz w:val="24"/>
        </w:rPr>
      </w:pPr>
      <w:r>
        <w:rPr>
          <w:b/>
          <w:sz w:val="24"/>
        </w:rPr>
        <w:t xml:space="preserve">Број: </w:t>
      </w:r>
      <w:r>
        <w:rPr>
          <w:sz w:val="24"/>
        </w:rPr>
        <w:t>320-11-4150/2021-14</w:t>
      </w:r>
    </w:p>
    <w:p w:rsidR="008F23B2" w:rsidRDefault="008F23B2" w:rsidP="008F23B2">
      <w:pPr>
        <w:spacing w:line="44" w:lineRule="exact"/>
        <w:rPr>
          <w:sz w:val="24"/>
        </w:rPr>
      </w:pPr>
    </w:p>
    <w:p w:rsidR="008F23B2" w:rsidRDefault="008F23B2" w:rsidP="008F23B2">
      <w:pPr>
        <w:spacing w:line="0" w:lineRule="atLeast"/>
        <w:ind w:left="780"/>
        <w:rPr>
          <w:sz w:val="24"/>
        </w:rPr>
      </w:pPr>
      <w:r>
        <w:rPr>
          <w:b/>
          <w:sz w:val="24"/>
        </w:rPr>
        <w:t xml:space="preserve">Датум: </w:t>
      </w:r>
      <w:r>
        <w:rPr>
          <w:sz w:val="24"/>
        </w:rPr>
        <w:t>20.04.2021.</w:t>
      </w:r>
      <w:r>
        <w:rPr>
          <w:b/>
          <w:sz w:val="24"/>
        </w:rPr>
        <w:t xml:space="preserve"> </w:t>
      </w:r>
      <w:r>
        <w:rPr>
          <w:sz w:val="24"/>
        </w:rPr>
        <w:t>године</w:t>
      </w:r>
    </w:p>
    <w:p w:rsidR="008F23B2" w:rsidRDefault="008F23B2" w:rsidP="008F23B2">
      <w:pPr>
        <w:spacing w:line="200" w:lineRule="exact"/>
        <w:rPr>
          <w:sz w:val="24"/>
        </w:rPr>
      </w:pPr>
    </w:p>
    <w:p w:rsidR="008F23B2" w:rsidRDefault="008F23B2" w:rsidP="008F23B2">
      <w:pPr>
        <w:spacing w:line="200" w:lineRule="exact"/>
        <w:rPr>
          <w:sz w:val="24"/>
        </w:rPr>
      </w:pPr>
    </w:p>
    <w:p w:rsidR="008F23B2" w:rsidRPr="00547E1D" w:rsidRDefault="008F23B2" w:rsidP="008F23B2">
      <w:pPr>
        <w:spacing w:line="204" w:lineRule="exact"/>
        <w:rPr>
          <w:sz w:val="24"/>
          <w:lang w:val="sr-Cyrl-CS"/>
        </w:rPr>
      </w:pPr>
    </w:p>
    <w:p w:rsidR="008F23B2" w:rsidRDefault="008F23B2" w:rsidP="008F23B2">
      <w:pPr>
        <w:spacing w:line="0" w:lineRule="atLeast"/>
        <w:ind w:right="380"/>
        <w:jc w:val="center"/>
        <w:rPr>
          <w:b/>
          <w:sz w:val="24"/>
        </w:rPr>
      </w:pPr>
      <w:r>
        <w:rPr>
          <w:b/>
          <w:sz w:val="24"/>
        </w:rPr>
        <w:t>Општинска управa</w:t>
      </w:r>
    </w:p>
    <w:p w:rsidR="008F23B2" w:rsidRDefault="008F23B2" w:rsidP="008F23B2">
      <w:pPr>
        <w:spacing w:line="364" w:lineRule="exact"/>
        <w:rPr>
          <w:sz w:val="24"/>
        </w:rPr>
      </w:pPr>
    </w:p>
    <w:p w:rsidR="008F23B2" w:rsidRDefault="008F23B2" w:rsidP="008F23B2">
      <w:pPr>
        <w:spacing w:line="0" w:lineRule="atLeast"/>
        <w:ind w:left="7788"/>
        <w:rPr>
          <w:b/>
          <w:sz w:val="24"/>
        </w:rPr>
      </w:pPr>
      <w:r>
        <w:rPr>
          <w:b/>
          <w:sz w:val="24"/>
          <w:lang w:val="sr-Cyrl-CS"/>
        </w:rPr>
        <w:t xml:space="preserve">         </w:t>
      </w:r>
      <w:r>
        <w:rPr>
          <w:b/>
          <w:sz w:val="24"/>
        </w:rPr>
        <w:t>31210 Пожега</w:t>
      </w:r>
    </w:p>
    <w:p w:rsidR="008F23B2" w:rsidRDefault="008F23B2" w:rsidP="008F23B2">
      <w:pPr>
        <w:spacing w:line="44" w:lineRule="exact"/>
        <w:rPr>
          <w:sz w:val="24"/>
        </w:rPr>
      </w:pPr>
    </w:p>
    <w:p w:rsidR="008F23B2" w:rsidRDefault="008F23B2" w:rsidP="00547E1D">
      <w:pPr>
        <w:spacing w:line="0" w:lineRule="atLeast"/>
        <w:ind w:left="8980"/>
        <w:rPr>
          <w:b/>
          <w:sz w:val="24"/>
          <w:lang w:val="sr-Cyrl-CS"/>
        </w:rPr>
      </w:pPr>
      <w:r>
        <w:rPr>
          <w:b/>
          <w:sz w:val="24"/>
        </w:rPr>
        <w:t>Трг слободе 9</w:t>
      </w:r>
    </w:p>
    <w:p w:rsidR="00547E1D" w:rsidRDefault="00547E1D" w:rsidP="00547E1D">
      <w:pPr>
        <w:spacing w:line="0" w:lineRule="atLeast"/>
        <w:ind w:left="8980"/>
        <w:rPr>
          <w:b/>
          <w:sz w:val="24"/>
          <w:lang w:val="sr-Cyrl-CS"/>
        </w:rPr>
      </w:pPr>
    </w:p>
    <w:p w:rsidR="00547E1D" w:rsidRPr="00547E1D" w:rsidRDefault="00547E1D" w:rsidP="00547E1D">
      <w:pPr>
        <w:spacing w:line="0" w:lineRule="atLeast"/>
        <w:ind w:left="8980"/>
        <w:rPr>
          <w:b/>
          <w:sz w:val="24"/>
          <w:lang w:val="sr-Cyrl-CS"/>
        </w:rPr>
      </w:pPr>
    </w:p>
    <w:p w:rsidR="008F23B2" w:rsidRDefault="008F23B2" w:rsidP="008F23B2">
      <w:pPr>
        <w:spacing w:line="316" w:lineRule="auto"/>
        <w:ind w:right="380" w:firstLine="400"/>
        <w:rPr>
          <w:sz w:val="24"/>
        </w:rPr>
      </w:pPr>
      <w:r>
        <w:rPr>
          <w:b/>
          <w:sz w:val="24"/>
        </w:rPr>
        <w:t xml:space="preserve">Предмет: </w:t>
      </w:r>
      <w:r>
        <w:rPr>
          <w:sz w:val="24"/>
        </w:rPr>
        <w:t>Захтев за давање сагласности на Одлуку о расписивању јавног огласа за давање у закуп</w:t>
      </w:r>
      <w:r>
        <w:rPr>
          <w:b/>
          <w:sz w:val="24"/>
        </w:rPr>
        <w:t xml:space="preserve"> </w:t>
      </w:r>
      <w:r>
        <w:rPr>
          <w:sz w:val="24"/>
        </w:rPr>
        <w:t>пољопривредног земљишта у државној својини за територију општине ПОЖЕГА</w:t>
      </w:r>
    </w:p>
    <w:p w:rsidR="008F23B2" w:rsidRDefault="008F23B2" w:rsidP="008F23B2">
      <w:pPr>
        <w:spacing w:line="73" w:lineRule="exact"/>
        <w:rPr>
          <w:sz w:val="24"/>
        </w:rPr>
      </w:pPr>
    </w:p>
    <w:p w:rsidR="008F23B2" w:rsidRDefault="008F23B2" w:rsidP="008F23B2">
      <w:pPr>
        <w:spacing w:line="0" w:lineRule="atLeast"/>
        <w:ind w:right="-19"/>
        <w:jc w:val="center"/>
        <w:rPr>
          <w:sz w:val="24"/>
        </w:rPr>
      </w:pPr>
      <w:r>
        <w:rPr>
          <w:sz w:val="24"/>
        </w:rPr>
        <w:t>Поводом вашег захтева за давање сагласности на Одлуку о расписивању јавног огласа за давање</w:t>
      </w:r>
    </w:p>
    <w:p w:rsidR="008F23B2" w:rsidRDefault="008F23B2" w:rsidP="008F23B2">
      <w:pPr>
        <w:spacing w:line="44" w:lineRule="exact"/>
        <w:rPr>
          <w:sz w:val="24"/>
        </w:rPr>
      </w:pPr>
    </w:p>
    <w:p w:rsidR="008F23B2" w:rsidRDefault="008F23B2" w:rsidP="008F23B2">
      <w:pPr>
        <w:widowControl/>
        <w:numPr>
          <w:ilvl w:val="0"/>
          <w:numId w:val="10"/>
        </w:numPr>
        <w:tabs>
          <w:tab w:val="left" w:pos="195"/>
        </w:tabs>
        <w:autoSpaceDE/>
        <w:autoSpaceDN/>
        <w:spacing w:line="278" w:lineRule="auto"/>
        <w:ind w:right="360"/>
        <w:jc w:val="both"/>
        <w:rPr>
          <w:sz w:val="24"/>
        </w:rPr>
      </w:pPr>
      <w:r>
        <w:rPr>
          <w:sz w:val="24"/>
        </w:rPr>
        <w:t>закуп пољопривредног земљишта у државној својини за територију општине ПОЖЕГА за 2020. годину, број 01 broj 010-99/21 од 20.04.2021. године, који сте доставили Министарству пољопривреде, шумарства и водопривреде на сагласност дана 20.04.2021. године, обавештавамо вас следеће:</w:t>
      </w:r>
    </w:p>
    <w:p w:rsidR="008F23B2" w:rsidRDefault="008F23B2" w:rsidP="008F23B2">
      <w:pPr>
        <w:spacing w:line="1" w:lineRule="exact"/>
        <w:rPr>
          <w:sz w:val="24"/>
        </w:rPr>
      </w:pPr>
    </w:p>
    <w:p w:rsidR="008F23B2" w:rsidRDefault="008F23B2" w:rsidP="008F23B2">
      <w:pPr>
        <w:spacing w:line="278" w:lineRule="auto"/>
        <w:ind w:right="360" w:firstLine="437"/>
        <w:jc w:val="both"/>
        <w:rPr>
          <w:sz w:val="24"/>
        </w:rPr>
      </w:pPr>
      <w:r>
        <w:rPr>
          <w:sz w:val="24"/>
        </w:rPr>
        <w:t>Чланом 64. Закона о пољопривредном земљишту („Службени гласник РС“, бр. 62/06, 65/08 – др. закон, 41/09, 112/15, 80/17 и 95/18– др. закон) прописано је да се пољопривредно земљиште у државној својини даје у закуп јавним оглашавањем, а да Одлуку о расписивању јавног огласа доноси надлежни орган јединице локалне самоуправе на чијој територији се налази пољопривредно земљиште у државној својини, уз сагласност Министарства.</w:t>
      </w:r>
    </w:p>
    <w:p w:rsidR="008F23B2" w:rsidRDefault="008F23B2" w:rsidP="008F23B2">
      <w:pPr>
        <w:spacing w:line="1" w:lineRule="exact"/>
        <w:rPr>
          <w:sz w:val="24"/>
        </w:rPr>
      </w:pPr>
    </w:p>
    <w:p w:rsidR="008F23B2" w:rsidRDefault="008F23B2" w:rsidP="008F23B2">
      <w:pPr>
        <w:widowControl/>
        <w:numPr>
          <w:ilvl w:val="1"/>
          <w:numId w:val="10"/>
        </w:numPr>
        <w:tabs>
          <w:tab w:val="left" w:pos="790"/>
        </w:tabs>
        <w:autoSpaceDE/>
        <w:autoSpaceDN/>
        <w:spacing w:line="278" w:lineRule="auto"/>
        <w:ind w:right="360" w:firstLine="546"/>
        <w:jc w:val="both"/>
        <w:rPr>
          <w:sz w:val="24"/>
        </w:rPr>
      </w:pPr>
      <w:r>
        <w:rPr>
          <w:sz w:val="24"/>
        </w:rPr>
        <w:t>обзиром на напред наведно, утврђено је да су испуњени услови прописани законом, те у складу са чланом 64. став 3. Закона о пољопривредном земљишту Министарство пољопривреде,</w:t>
      </w:r>
    </w:p>
    <w:p w:rsidR="008F23B2" w:rsidRPr="00547E1D" w:rsidRDefault="008F23B2" w:rsidP="00547E1D">
      <w:pPr>
        <w:spacing w:line="340" w:lineRule="auto"/>
        <w:ind w:right="380"/>
        <w:rPr>
          <w:b/>
          <w:sz w:val="23"/>
          <w:lang w:val="sr-Cyrl-CS"/>
        </w:rPr>
      </w:pPr>
      <w:r>
        <w:rPr>
          <w:sz w:val="23"/>
        </w:rPr>
        <w:t xml:space="preserve">шумарства и водопривреде </w:t>
      </w:r>
      <w:r>
        <w:rPr>
          <w:b/>
          <w:sz w:val="23"/>
        </w:rPr>
        <w:t>даје сагласност на Одлуку о расписивању јавног огласа за давање у закуп</w:t>
      </w:r>
      <w:r>
        <w:rPr>
          <w:sz w:val="23"/>
        </w:rPr>
        <w:t xml:space="preserve"> </w:t>
      </w:r>
      <w:r>
        <w:rPr>
          <w:b/>
          <w:sz w:val="23"/>
        </w:rPr>
        <w:t>пољопривредног земљишта у државној својини за територију општине ПОЖЕГА за 2020. годину.</w:t>
      </w:r>
    </w:p>
    <w:p w:rsidR="008F23B2" w:rsidRDefault="008F23B2" w:rsidP="008F23B2">
      <w:pPr>
        <w:spacing w:line="0" w:lineRule="atLeast"/>
        <w:ind w:firstLine="708"/>
        <w:rPr>
          <w:sz w:val="24"/>
        </w:rPr>
      </w:pPr>
      <w:r>
        <w:rPr>
          <w:sz w:val="24"/>
        </w:rPr>
        <w:t>По овлашћењу Министра бр. 119-01-4/13/2020-09 од 28.10.2020. године</w:t>
      </w:r>
    </w:p>
    <w:p w:rsidR="008F23B2" w:rsidRDefault="008F23B2" w:rsidP="008F23B2">
      <w:pPr>
        <w:spacing w:line="44" w:lineRule="exact"/>
        <w:rPr>
          <w:sz w:val="24"/>
        </w:rPr>
      </w:pPr>
    </w:p>
    <w:p w:rsidR="008F23B2" w:rsidRDefault="008F23B2" w:rsidP="008F23B2">
      <w:pPr>
        <w:spacing w:line="0" w:lineRule="atLeast"/>
        <w:ind w:left="8520"/>
        <w:rPr>
          <w:sz w:val="24"/>
        </w:rPr>
      </w:pPr>
      <w:r>
        <w:rPr>
          <w:sz w:val="24"/>
        </w:rPr>
        <w:t>За Министарство</w:t>
      </w:r>
    </w:p>
    <w:p w:rsidR="008F23B2" w:rsidRDefault="008F23B2" w:rsidP="008F23B2">
      <w:pPr>
        <w:spacing w:line="30" w:lineRule="exact"/>
        <w:rPr>
          <w:sz w:val="24"/>
        </w:rPr>
      </w:pPr>
    </w:p>
    <w:p w:rsidR="008F23B2" w:rsidRDefault="008F23B2" w:rsidP="008F23B2">
      <w:pPr>
        <w:spacing w:line="0" w:lineRule="atLeast"/>
        <w:ind w:left="8600"/>
        <w:rPr>
          <w:b/>
          <w:sz w:val="24"/>
        </w:rPr>
      </w:pPr>
      <w:r>
        <w:rPr>
          <w:b/>
          <w:sz w:val="24"/>
        </w:rPr>
        <w:t>в.д. Директора</w:t>
      </w:r>
    </w:p>
    <w:p w:rsidR="008F23B2" w:rsidRDefault="008F23B2" w:rsidP="008F23B2">
      <w:pPr>
        <w:spacing w:line="20" w:lineRule="exact"/>
        <w:rPr>
          <w:sz w:val="24"/>
        </w:rPr>
      </w:pPr>
      <w:r>
        <w:rPr>
          <w:b/>
          <w:noProof/>
          <w:sz w:val="24"/>
          <w:lang w:val="sr-Cyrl-CS" w:eastAsia="sr-Cyrl-C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5678805</wp:posOffset>
            </wp:positionH>
            <wp:positionV relativeFrom="paragraph">
              <wp:posOffset>0</wp:posOffset>
            </wp:positionV>
            <wp:extent cx="438150" cy="4381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23B2" w:rsidRDefault="008F23B2" w:rsidP="008F23B2">
      <w:pPr>
        <w:tabs>
          <w:tab w:val="left" w:pos="9300"/>
        </w:tabs>
        <w:spacing w:line="0" w:lineRule="atLeast"/>
        <w:ind w:left="7720"/>
        <w:rPr>
          <w:rFonts w:ascii="Arial" w:eastAsia="Arial" w:hAnsi="Arial"/>
          <w:sz w:val="13"/>
        </w:rPr>
      </w:pPr>
      <w:r>
        <w:rPr>
          <w:rFonts w:ascii="Arial" w:eastAsia="Arial" w:hAnsi="Arial"/>
          <w:sz w:val="18"/>
          <w:vertAlign w:val="subscript"/>
        </w:rPr>
        <w:t>Branko Lakić</w:t>
      </w:r>
      <w:r>
        <w:tab/>
      </w:r>
      <w:r>
        <w:rPr>
          <w:rFonts w:ascii="Arial" w:eastAsia="Arial" w:hAnsi="Arial"/>
          <w:sz w:val="13"/>
        </w:rPr>
        <w:t>Digitally signed by</w:t>
      </w:r>
    </w:p>
    <w:p w:rsidR="008F23B2" w:rsidRDefault="008F23B2" w:rsidP="008F23B2">
      <w:pPr>
        <w:spacing w:line="0" w:lineRule="atLeast"/>
        <w:ind w:left="932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Branko Lakić 428142</w:t>
      </w:r>
    </w:p>
    <w:p w:rsidR="008F23B2" w:rsidRDefault="008F23B2" w:rsidP="008F23B2">
      <w:pPr>
        <w:tabs>
          <w:tab w:val="left" w:pos="9300"/>
        </w:tabs>
        <w:spacing w:line="186" w:lineRule="auto"/>
        <w:ind w:left="7720"/>
        <w:rPr>
          <w:rFonts w:ascii="Arial" w:eastAsia="Arial" w:hAnsi="Arial"/>
          <w:sz w:val="11"/>
        </w:rPr>
      </w:pPr>
      <w:r>
        <w:rPr>
          <w:rFonts w:ascii="Arial" w:eastAsia="Arial" w:hAnsi="Arial"/>
          <w:vertAlign w:val="subscript"/>
        </w:rPr>
        <w:t>428142</w:t>
      </w:r>
      <w:r>
        <w:tab/>
      </w:r>
      <w:r>
        <w:rPr>
          <w:rFonts w:ascii="Arial" w:eastAsia="Arial" w:hAnsi="Arial"/>
          <w:sz w:val="11"/>
        </w:rPr>
        <w:t>Date: 2021.04.21 09:13:46</w:t>
      </w:r>
    </w:p>
    <w:p w:rsidR="008F23B2" w:rsidRDefault="008F23B2" w:rsidP="008F23B2">
      <w:pPr>
        <w:spacing w:line="9" w:lineRule="exact"/>
        <w:rPr>
          <w:sz w:val="24"/>
        </w:rPr>
      </w:pPr>
    </w:p>
    <w:p w:rsidR="008F23B2" w:rsidRDefault="008F23B2" w:rsidP="008F23B2">
      <w:pPr>
        <w:spacing w:line="0" w:lineRule="atLeast"/>
        <w:ind w:left="932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+02'00'</w:t>
      </w:r>
    </w:p>
    <w:p w:rsidR="008F23B2" w:rsidRDefault="008F23B2" w:rsidP="008F23B2">
      <w:pPr>
        <w:spacing w:line="27" w:lineRule="exact"/>
        <w:rPr>
          <w:sz w:val="24"/>
        </w:rPr>
      </w:pPr>
    </w:p>
    <w:p w:rsidR="008F23B2" w:rsidRDefault="008F23B2" w:rsidP="008F23B2">
      <w:pPr>
        <w:spacing w:line="0" w:lineRule="atLeast"/>
        <w:ind w:left="8800"/>
        <w:rPr>
          <w:sz w:val="24"/>
        </w:rPr>
      </w:pPr>
      <w:r>
        <w:rPr>
          <w:sz w:val="24"/>
        </w:rPr>
        <w:t>Бранко Лакић</w:t>
      </w:r>
    </w:p>
    <w:p w:rsidR="008F23B2" w:rsidRDefault="008F23B2" w:rsidP="008F23B2">
      <w:pPr>
        <w:spacing w:line="20" w:lineRule="exact"/>
        <w:rPr>
          <w:sz w:val="24"/>
        </w:rPr>
      </w:pPr>
      <w:r>
        <w:rPr>
          <w:sz w:val="24"/>
        </w:rPr>
        <w:pict>
          <v:line id="_x0000_s1028" style="position:absolute;z-index:-251654144" from="421pt,-14.25pt" to="523pt,-14.25pt" o:userdrawn="t" strokeweight="1pt"/>
        </w:pict>
      </w:r>
    </w:p>
    <w:p w:rsidR="008F23B2" w:rsidRDefault="008F23B2" w:rsidP="008F23B2">
      <w:pPr>
        <w:spacing w:line="200" w:lineRule="exact"/>
        <w:rPr>
          <w:sz w:val="24"/>
        </w:rPr>
      </w:pPr>
    </w:p>
    <w:p w:rsidR="008F23B2" w:rsidRDefault="008F23B2" w:rsidP="00B47D5F">
      <w:pPr>
        <w:pStyle w:val="BodyText"/>
        <w:spacing w:before="160"/>
        <w:ind w:left="4956" w:right="138" w:firstLine="708"/>
        <w:jc w:val="center"/>
        <w:rPr>
          <w:rFonts w:ascii="Arial Narrow" w:hAnsi="Arial Narrow"/>
          <w:b/>
          <w:lang w:val="sr-Cyrl-CS"/>
        </w:rPr>
      </w:pPr>
    </w:p>
    <w:p w:rsidR="008F23B2" w:rsidRDefault="008F23B2" w:rsidP="008F23B2">
      <w:pPr>
        <w:spacing w:line="284" w:lineRule="auto"/>
        <w:ind w:firstLine="400"/>
        <w:jc w:val="both"/>
        <w:rPr>
          <w:sz w:val="24"/>
        </w:rPr>
      </w:pPr>
      <w:bookmarkStart w:id="0" w:name="page1"/>
      <w:bookmarkEnd w:id="0"/>
      <w:r>
        <w:rPr>
          <w:sz w:val="24"/>
        </w:rPr>
        <w:t>На основу члана 64. став 3. Закона о пољопривредном земљишту („Службени гласник РС“, бр. 62/06, 65/08 – др. закон, 41/09, 112/15, 80/17 и 95/18– др. закон), Правилника о условима и поступку давања у закуп и на коришћење пољопривредног земљишта у државној својини („Сл. гласник РС“ бр.16/2017, 111/2017, 18/2019, 45/2019, 3/2020, 25/2020 и 133/2020) и члана 1 Одлуке о одређивању надлежног органа за спровођење поступка давања у закуп пољопривредног земљишта у државној својини («Службени лист општине ПОЖЕГА» број Слузбени лист опстин), Председник општине ПОЖЕГА је дана 20.04.2021. године, донео</w:t>
      </w:r>
    </w:p>
    <w:p w:rsidR="008F23B2" w:rsidRDefault="008F23B2" w:rsidP="008F23B2">
      <w:pPr>
        <w:spacing w:line="194" w:lineRule="exact"/>
        <w:rPr>
          <w:sz w:val="24"/>
        </w:rPr>
      </w:pPr>
    </w:p>
    <w:p w:rsidR="008F23B2" w:rsidRDefault="008F23B2" w:rsidP="008F23B2">
      <w:pPr>
        <w:spacing w:line="0" w:lineRule="atLeast"/>
        <w:ind w:right="20"/>
        <w:jc w:val="center"/>
        <w:rPr>
          <w:b/>
          <w:sz w:val="24"/>
        </w:rPr>
      </w:pPr>
      <w:r>
        <w:rPr>
          <w:b/>
          <w:sz w:val="24"/>
        </w:rPr>
        <w:t>ОДЛУКУ</w:t>
      </w:r>
    </w:p>
    <w:p w:rsidR="008F23B2" w:rsidRDefault="008F23B2" w:rsidP="008F23B2">
      <w:pPr>
        <w:spacing w:line="44" w:lineRule="exact"/>
        <w:rPr>
          <w:sz w:val="24"/>
        </w:rPr>
      </w:pPr>
    </w:p>
    <w:p w:rsidR="008F23B2" w:rsidRDefault="008F23B2" w:rsidP="008F23B2">
      <w:pPr>
        <w:widowControl/>
        <w:numPr>
          <w:ilvl w:val="0"/>
          <w:numId w:val="10"/>
        </w:numPr>
        <w:tabs>
          <w:tab w:val="left" w:pos="1009"/>
        </w:tabs>
        <w:autoSpaceDE/>
        <w:autoSpaceDN/>
        <w:spacing w:line="303" w:lineRule="auto"/>
        <w:ind w:left="1960" w:right="800" w:hanging="1176"/>
        <w:rPr>
          <w:b/>
        </w:rPr>
      </w:pPr>
      <w:r>
        <w:rPr>
          <w:b/>
        </w:rPr>
        <w:t>РАСПИСИВАЊУ ЈАВНОГ ОГЛАСА ЗА ДАВАЊЕ У ЗАКУП И НА КОРИШЋЕЊЕ ПОЉОПРИВРЕДНОГ ЗЕМЉИШТА У ДРЖАВНОЈ СВОЈИНИ</w:t>
      </w:r>
    </w:p>
    <w:p w:rsidR="008F23B2" w:rsidRDefault="008F23B2" w:rsidP="008F23B2">
      <w:pPr>
        <w:spacing w:line="1" w:lineRule="exact"/>
        <w:rPr>
          <w:b/>
        </w:rPr>
      </w:pPr>
    </w:p>
    <w:p w:rsidR="008F23B2" w:rsidRDefault="008F23B2" w:rsidP="008F23B2">
      <w:pPr>
        <w:widowControl/>
        <w:numPr>
          <w:ilvl w:val="1"/>
          <w:numId w:val="10"/>
        </w:numPr>
        <w:tabs>
          <w:tab w:val="left" w:pos="4140"/>
        </w:tabs>
        <w:autoSpaceDE/>
        <w:autoSpaceDN/>
        <w:spacing w:line="0" w:lineRule="atLeast"/>
        <w:ind w:left="4140" w:hanging="222"/>
        <w:rPr>
          <w:b/>
          <w:sz w:val="24"/>
        </w:rPr>
      </w:pPr>
      <w:r>
        <w:rPr>
          <w:b/>
          <w:sz w:val="24"/>
        </w:rPr>
        <w:t>ОПШТИНИ ПОЖЕГА</w:t>
      </w:r>
    </w:p>
    <w:p w:rsidR="008F23B2" w:rsidRDefault="008F23B2" w:rsidP="008F23B2">
      <w:pPr>
        <w:spacing w:line="44" w:lineRule="exact"/>
        <w:rPr>
          <w:b/>
          <w:sz w:val="24"/>
        </w:rPr>
      </w:pPr>
    </w:p>
    <w:p w:rsidR="008F23B2" w:rsidRDefault="008F23B2" w:rsidP="008F23B2">
      <w:pPr>
        <w:widowControl/>
        <w:numPr>
          <w:ilvl w:val="2"/>
          <w:numId w:val="10"/>
        </w:numPr>
        <w:tabs>
          <w:tab w:val="left" w:pos="4800"/>
        </w:tabs>
        <w:autoSpaceDE/>
        <w:autoSpaceDN/>
        <w:spacing w:line="0" w:lineRule="atLeast"/>
        <w:ind w:left="4800" w:hanging="188"/>
        <w:rPr>
          <w:i/>
          <w:sz w:val="24"/>
        </w:rPr>
      </w:pPr>
      <w:r>
        <w:rPr>
          <w:i/>
          <w:sz w:val="24"/>
        </w:rPr>
        <w:t>расписује</w:t>
      </w:r>
    </w:p>
    <w:p w:rsidR="008F23B2" w:rsidRDefault="008F23B2" w:rsidP="008F23B2">
      <w:pPr>
        <w:spacing w:line="364" w:lineRule="exact"/>
        <w:rPr>
          <w:sz w:val="24"/>
        </w:rPr>
      </w:pPr>
    </w:p>
    <w:p w:rsidR="008F23B2" w:rsidRDefault="008F23B2" w:rsidP="008F23B2">
      <w:pPr>
        <w:spacing w:line="0" w:lineRule="atLeast"/>
        <w:ind w:right="20"/>
        <w:jc w:val="center"/>
        <w:rPr>
          <w:b/>
          <w:sz w:val="24"/>
        </w:rPr>
      </w:pPr>
      <w:r>
        <w:rPr>
          <w:b/>
          <w:sz w:val="24"/>
        </w:rPr>
        <w:t>ОГЛАС</w:t>
      </w:r>
    </w:p>
    <w:p w:rsidR="008F23B2" w:rsidRDefault="008F23B2" w:rsidP="008F23B2">
      <w:pPr>
        <w:spacing w:line="44" w:lineRule="exact"/>
        <w:rPr>
          <w:sz w:val="24"/>
        </w:rPr>
      </w:pPr>
    </w:p>
    <w:p w:rsidR="008F23B2" w:rsidRDefault="008F23B2" w:rsidP="008F23B2">
      <w:pPr>
        <w:spacing w:line="0" w:lineRule="atLeast"/>
        <w:ind w:right="20"/>
        <w:jc w:val="center"/>
        <w:rPr>
          <w:b/>
          <w:sz w:val="23"/>
        </w:rPr>
      </w:pPr>
      <w:r>
        <w:rPr>
          <w:b/>
          <w:sz w:val="23"/>
        </w:rPr>
        <w:t>ЗА ДАВАЊЕ У ЗАКУП И НА КОРИШЋЕЊЕ ПОЉОПРИВРЕДНОГ ЗЕМЉИШТА У ДРЖАВНОЈ</w:t>
      </w:r>
    </w:p>
    <w:p w:rsidR="008F23B2" w:rsidRDefault="008F23B2" w:rsidP="008F23B2">
      <w:pPr>
        <w:spacing w:line="56" w:lineRule="exact"/>
        <w:rPr>
          <w:sz w:val="24"/>
        </w:rPr>
      </w:pPr>
    </w:p>
    <w:p w:rsidR="008F23B2" w:rsidRDefault="008F23B2" w:rsidP="008F23B2">
      <w:pPr>
        <w:spacing w:line="0" w:lineRule="atLeast"/>
        <w:ind w:right="20"/>
        <w:jc w:val="center"/>
        <w:rPr>
          <w:b/>
          <w:sz w:val="24"/>
        </w:rPr>
      </w:pPr>
      <w:r>
        <w:rPr>
          <w:b/>
          <w:sz w:val="24"/>
        </w:rPr>
        <w:t>СВОЈИНИ У ОПШТИНИ ПОЖЕГА</w:t>
      </w:r>
    </w:p>
    <w:p w:rsidR="008F23B2" w:rsidRDefault="008F23B2" w:rsidP="008F23B2">
      <w:pPr>
        <w:spacing w:line="364" w:lineRule="exact"/>
        <w:rPr>
          <w:sz w:val="24"/>
        </w:rPr>
      </w:pPr>
    </w:p>
    <w:p w:rsidR="008F23B2" w:rsidRDefault="008F23B2" w:rsidP="008F23B2">
      <w:pPr>
        <w:spacing w:line="0" w:lineRule="atLeast"/>
        <w:ind w:right="20"/>
        <w:jc w:val="center"/>
        <w:rPr>
          <w:b/>
          <w:sz w:val="24"/>
        </w:rPr>
      </w:pPr>
      <w:r>
        <w:rPr>
          <w:b/>
          <w:sz w:val="24"/>
        </w:rPr>
        <w:t>I</w:t>
      </w:r>
    </w:p>
    <w:p w:rsidR="008F23B2" w:rsidRDefault="008F23B2" w:rsidP="008F23B2">
      <w:pPr>
        <w:spacing w:line="44" w:lineRule="exact"/>
        <w:rPr>
          <w:sz w:val="24"/>
        </w:rPr>
      </w:pPr>
    </w:p>
    <w:p w:rsidR="008F23B2" w:rsidRDefault="008F23B2" w:rsidP="008F23B2">
      <w:pPr>
        <w:spacing w:line="0" w:lineRule="atLeast"/>
        <w:ind w:right="80"/>
        <w:jc w:val="center"/>
        <w:rPr>
          <w:b/>
          <w:sz w:val="24"/>
        </w:rPr>
      </w:pPr>
      <w:r>
        <w:rPr>
          <w:b/>
          <w:sz w:val="24"/>
        </w:rPr>
        <w:t>- Предмет јавног надметања -</w:t>
      </w:r>
    </w:p>
    <w:p w:rsidR="008F23B2" w:rsidRDefault="008F23B2" w:rsidP="008F23B2">
      <w:pPr>
        <w:spacing w:line="204" w:lineRule="exact"/>
        <w:rPr>
          <w:sz w:val="24"/>
        </w:rPr>
      </w:pPr>
    </w:p>
    <w:p w:rsidR="008F23B2" w:rsidRDefault="008F23B2" w:rsidP="008F23B2">
      <w:pPr>
        <w:widowControl/>
        <w:numPr>
          <w:ilvl w:val="0"/>
          <w:numId w:val="11"/>
        </w:numPr>
        <w:tabs>
          <w:tab w:val="left" w:pos="800"/>
        </w:tabs>
        <w:autoSpaceDE/>
        <w:autoSpaceDN/>
        <w:spacing w:line="341" w:lineRule="auto"/>
        <w:ind w:left="800" w:right="40" w:hanging="400"/>
        <w:rPr>
          <w:sz w:val="23"/>
        </w:rPr>
      </w:pPr>
      <w:r>
        <w:rPr>
          <w:sz w:val="23"/>
        </w:rPr>
        <w:t xml:space="preserve">Расписује се оглас за давање у закуп и на коришћење пољопривредног земљишта у државној својини по условима </w:t>
      </w:r>
      <w:r>
        <w:rPr>
          <w:b/>
          <w:sz w:val="23"/>
        </w:rPr>
        <w:t>другог круга</w:t>
      </w:r>
      <w:r>
        <w:rPr>
          <w:sz w:val="23"/>
        </w:rPr>
        <w:t xml:space="preserve"> у општини ПОЖЕГА у следећим катастарским општинама:</w:t>
      </w:r>
    </w:p>
    <w:p w:rsidR="008F23B2" w:rsidRDefault="008F23B2" w:rsidP="008F23B2">
      <w:pPr>
        <w:spacing w:line="200" w:lineRule="exact"/>
        <w:rPr>
          <w:sz w:val="24"/>
        </w:rPr>
      </w:pPr>
    </w:p>
    <w:p w:rsidR="008F23B2" w:rsidRDefault="008F23B2" w:rsidP="008F23B2">
      <w:pPr>
        <w:spacing w:line="312" w:lineRule="exact"/>
        <w:rPr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500"/>
        <w:gridCol w:w="1740"/>
        <w:gridCol w:w="1760"/>
        <w:gridCol w:w="1300"/>
        <w:gridCol w:w="1300"/>
        <w:gridCol w:w="1320"/>
      </w:tblGrid>
      <w:tr w:rsidR="008F23B2" w:rsidRPr="00CA2EE7" w:rsidTr="00547E1D">
        <w:trPr>
          <w:trHeight w:val="28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КО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Број јединице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Површина (ха)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Почетна цена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Депозит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8"/>
                <w:sz w:val="24"/>
                <w:szCs w:val="24"/>
              </w:rPr>
            </w:pPr>
            <w:r w:rsidRPr="00CA2EE7">
              <w:rPr>
                <w:w w:val="98"/>
                <w:sz w:val="24"/>
                <w:szCs w:val="24"/>
              </w:rPr>
              <w:t>Период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Степен</w:t>
            </w:r>
          </w:p>
        </w:tc>
      </w:tr>
      <w:tr w:rsidR="008F23B2" w:rsidRPr="00CA2EE7" w:rsidTr="00547E1D">
        <w:trPr>
          <w:trHeight w:val="24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8F23B2" w:rsidRPr="00CA2EE7" w:rsidRDefault="008F23B2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8F23B2" w:rsidRPr="00CA2EE7" w:rsidRDefault="008F23B2" w:rsidP="003B03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јавног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8F23B2" w:rsidRPr="00CA2EE7" w:rsidRDefault="008F23B2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8F23B2" w:rsidRPr="00CA2EE7" w:rsidRDefault="008F23B2" w:rsidP="003B0326">
            <w:pPr>
              <w:spacing w:line="240" w:lineRule="exact"/>
              <w:jc w:val="center"/>
              <w:rPr>
                <w:w w:val="98"/>
                <w:sz w:val="24"/>
                <w:szCs w:val="24"/>
              </w:rPr>
            </w:pPr>
            <w:r w:rsidRPr="00CA2EE7">
              <w:rPr>
                <w:w w:val="98"/>
                <w:sz w:val="24"/>
                <w:szCs w:val="24"/>
              </w:rPr>
              <w:t>(дин/ха)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8F23B2" w:rsidRPr="00CA2EE7" w:rsidRDefault="008F23B2" w:rsidP="003B03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(дин) 50%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8F23B2" w:rsidRPr="00CA2EE7" w:rsidRDefault="008F23B2" w:rsidP="003B03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закупа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8F23B2" w:rsidRPr="00CA2EE7" w:rsidRDefault="008F23B2" w:rsidP="003B0326">
            <w:pPr>
              <w:spacing w:line="240" w:lineRule="exact"/>
              <w:jc w:val="center"/>
              <w:rPr>
                <w:w w:val="98"/>
                <w:sz w:val="24"/>
                <w:szCs w:val="24"/>
              </w:rPr>
            </w:pPr>
            <w:r w:rsidRPr="00CA2EE7">
              <w:rPr>
                <w:w w:val="98"/>
                <w:sz w:val="24"/>
                <w:szCs w:val="24"/>
              </w:rPr>
              <w:t>заштите</w:t>
            </w:r>
          </w:p>
        </w:tc>
      </w:tr>
      <w:tr w:rsidR="008F23B2" w:rsidRPr="00CA2EE7" w:rsidTr="00547E1D">
        <w:trPr>
          <w:trHeight w:val="27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8F23B2" w:rsidRPr="00CA2EE7" w:rsidRDefault="008F23B2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надметања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8F23B2" w:rsidRPr="00CA2EE7" w:rsidRDefault="008F23B2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8F23B2" w:rsidRPr="00CA2EE7" w:rsidRDefault="008F23B2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8F23B2" w:rsidRPr="00CA2EE7" w:rsidRDefault="008F23B2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8F23B2" w:rsidRPr="00CA2EE7" w:rsidRDefault="008F23B2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8F23B2" w:rsidRPr="00CA2EE7" w:rsidRDefault="008F23B2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F23B2" w:rsidRPr="00CA2EE7" w:rsidTr="00547E1D">
        <w:trPr>
          <w:trHeight w:val="30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Лопаш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0,0598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6.292,98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188,16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F23B2" w:rsidRPr="00CA2EE7" w:rsidTr="00547E1D">
        <w:trPr>
          <w:trHeight w:val="30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Лопаш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0,5974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20.975,95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6.265,51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F23B2" w:rsidRPr="00CA2EE7" w:rsidTr="00547E1D">
        <w:trPr>
          <w:trHeight w:val="30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Лопаш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0,1938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18.644,74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1.806,67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F23B2" w:rsidRPr="00CA2EE7" w:rsidTr="00547E1D">
        <w:trPr>
          <w:trHeight w:val="30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Лопаш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0,1826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16.314,73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1.489,53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F23B2" w:rsidRPr="00CA2EE7" w:rsidTr="00547E1D">
        <w:trPr>
          <w:trHeight w:val="30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Лопаш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0,1417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20.975,94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1.486,14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F23B2" w:rsidRPr="00CA2EE7" w:rsidTr="00547E1D">
        <w:trPr>
          <w:trHeight w:val="30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Лопаш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0,4135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4.893,95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1.011,82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F23B2" w:rsidRPr="00CA2EE7" w:rsidTr="00547E1D">
        <w:trPr>
          <w:trHeight w:val="30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Лопаш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0,3429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20.975,94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3.596,32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F23B2" w:rsidRPr="00CA2EE7" w:rsidTr="00547E1D">
        <w:trPr>
          <w:trHeight w:val="30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Лопаш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0,2566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18.762,86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2.407,27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F23B2" w:rsidRPr="00CA2EE7" w:rsidTr="00547E1D">
        <w:trPr>
          <w:trHeight w:val="30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Лопаш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0,0075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6.293,33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23,60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F23B2" w:rsidRPr="00CA2EE7" w:rsidTr="00547E1D">
        <w:trPr>
          <w:trHeight w:val="30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Лопаш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0,1136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6.292,87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357,43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F23B2" w:rsidRPr="00CA2EE7" w:rsidTr="00547E1D">
        <w:trPr>
          <w:trHeight w:val="26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265" w:lineRule="exact"/>
              <w:jc w:val="center"/>
              <w:rPr>
                <w:sz w:val="24"/>
                <w:szCs w:val="24"/>
                <w:lang w:val="sr-Cyrl-CS"/>
              </w:rPr>
            </w:pPr>
            <w:r w:rsidRPr="00CA2EE7">
              <w:rPr>
                <w:sz w:val="24"/>
                <w:szCs w:val="24"/>
              </w:rPr>
              <w:t>Пилатовић</w:t>
            </w:r>
            <w:r w:rsidR="00547E1D" w:rsidRPr="00CA2EE7">
              <w:rPr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265" w:lineRule="exac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265" w:lineRule="exac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0,4342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265" w:lineRule="exac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20.975,93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265" w:lineRule="exac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4.553,87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265" w:lineRule="exac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F23B2" w:rsidRPr="00CA2EE7" w:rsidTr="00547E1D">
        <w:trPr>
          <w:trHeight w:val="6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F23B2" w:rsidRPr="00CA2EE7" w:rsidTr="00547E1D">
        <w:trPr>
          <w:trHeight w:val="26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265" w:lineRule="exact"/>
              <w:jc w:val="center"/>
              <w:rPr>
                <w:sz w:val="24"/>
                <w:szCs w:val="24"/>
                <w:lang w:val="sr-Cyrl-CS"/>
              </w:rPr>
            </w:pPr>
            <w:r w:rsidRPr="00CA2EE7">
              <w:rPr>
                <w:sz w:val="24"/>
                <w:szCs w:val="24"/>
              </w:rPr>
              <w:t>Пилатовић</w:t>
            </w:r>
            <w:r w:rsidR="00547E1D" w:rsidRPr="00CA2EE7">
              <w:rPr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265" w:lineRule="exac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265" w:lineRule="exac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0,1602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265" w:lineRule="exac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20.975,97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265" w:lineRule="exac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1.680,17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265" w:lineRule="exac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F23B2" w:rsidRPr="00CA2EE7" w:rsidTr="00547E1D">
        <w:trPr>
          <w:trHeight w:val="27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F23B2" w:rsidRPr="00CA2EE7" w:rsidTr="00547E1D">
        <w:trPr>
          <w:trHeight w:val="26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265" w:lineRule="exact"/>
              <w:jc w:val="center"/>
              <w:rPr>
                <w:sz w:val="24"/>
                <w:szCs w:val="24"/>
                <w:lang w:val="sr-Cyrl-CS"/>
              </w:rPr>
            </w:pPr>
            <w:r w:rsidRPr="00CA2EE7">
              <w:rPr>
                <w:sz w:val="24"/>
                <w:szCs w:val="24"/>
              </w:rPr>
              <w:t>Пилатовић</w:t>
            </w:r>
            <w:r w:rsidR="00547E1D" w:rsidRPr="00CA2EE7">
              <w:rPr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265" w:lineRule="exac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265" w:lineRule="exac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0,0240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265" w:lineRule="exac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5.179,58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265" w:lineRule="exac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62,15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265" w:lineRule="exac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F23B2" w:rsidRPr="00CA2EE7" w:rsidTr="00547E1D">
        <w:trPr>
          <w:trHeight w:val="27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547E1D">
            <w:pPr>
              <w:spacing w:line="0" w:lineRule="atLeast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rPr>
                <w:sz w:val="24"/>
                <w:szCs w:val="24"/>
                <w:lang w:val="sr-Cyrl-CS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rPr>
                <w:sz w:val="24"/>
                <w:szCs w:val="24"/>
                <w:lang w:val="sr-Cyrl-CS"/>
              </w:rPr>
            </w:pPr>
          </w:p>
        </w:tc>
      </w:tr>
      <w:tr w:rsidR="008F23B2" w:rsidRPr="00CA2EE7" w:rsidTr="00547E1D">
        <w:trPr>
          <w:trHeight w:val="30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Бакионица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0,8273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13.206,52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5.462,87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F23B2" w:rsidRPr="00CA2EE7" w:rsidTr="00547E1D">
        <w:trPr>
          <w:trHeight w:val="30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Бакионица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0,4091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13.206,50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2.701,39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F23B2" w:rsidRPr="00CA2EE7" w:rsidTr="00547E1D">
        <w:trPr>
          <w:trHeight w:val="30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Бакионица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0,3326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20.975,95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3.488,30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F23B2" w:rsidRPr="00CA2EE7" w:rsidTr="00547E1D">
        <w:trPr>
          <w:trHeight w:val="30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Бакионица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0,0158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3.962,03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31,30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F23B2" w:rsidRPr="00CA2EE7" w:rsidTr="00547E1D">
        <w:trPr>
          <w:trHeight w:val="30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Бакионица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0,0536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3.728,92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99,93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3B2" w:rsidRPr="00CA2EE7" w:rsidRDefault="008F23B2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8F23B2" w:rsidRPr="00CA2EE7" w:rsidRDefault="008F23B2" w:rsidP="008F23B2">
      <w:pPr>
        <w:rPr>
          <w:sz w:val="24"/>
          <w:szCs w:val="24"/>
          <w:lang w:val="sr-Cyrl-CS"/>
        </w:rPr>
        <w:sectPr w:rsidR="008F23B2" w:rsidRPr="00CA2EE7">
          <w:footerReference w:type="default" r:id="rId8"/>
          <w:pgSz w:w="11900" w:h="16840"/>
          <w:pgMar w:top="791" w:right="700" w:bottom="0" w:left="720" w:header="0" w:footer="0" w:gutter="0"/>
          <w:cols w:space="0" w:equalWidth="0">
            <w:col w:w="10480"/>
          </w:cols>
          <w:docGrid w:linePitch="360"/>
        </w:sectPr>
      </w:pPr>
    </w:p>
    <w:p w:rsidR="00CA2EE7" w:rsidRPr="00CA2EE7" w:rsidRDefault="00CA2EE7" w:rsidP="00CA2EE7">
      <w:pPr>
        <w:spacing w:line="388" w:lineRule="exact"/>
        <w:rPr>
          <w:sz w:val="24"/>
          <w:szCs w:val="24"/>
          <w:lang w:val="sr-Cyrl-C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1740"/>
        <w:gridCol w:w="1740"/>
        <w:gridCol w:w="1760"/>
        <w:gridCol w:w="1300"/>
        <w:gridCol w:w="1300"/>
        <w:gridCol w:w="1320"/>
      </w:tblGrid>
      <w:tr w:rsidR="00CA2EE7" w:rsidRPr="00CA2EE7" w:rsidTr="003B0326">
        <w:trPr>
          <w:trHeight w:val="32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bookmarkStart w:id="1" w:name="page2"/>
            <w:bookmarkEnd w:id="1"/>
            <w:r w:rsidRPr="00CA2EE7">
              <w:rPr>
                <w:w w:val="99"/>
                <w:sz w:val="24"/>
                <w:szCs w:val="24"/>
                <w:lang w:val="sr-Cyrl-CS"/>
              </w:rPr>
              <w:t>В</w:t>
            </w:r>
            <w:r w:rsidRPr="00CA2EE7">
              <w:rPr>
                <w:w w:val="99"/>
                <w:sz w:val="24"/>
                <w:szCs w:val="24"/>
              </w:rPr>
              <w:t>исибаба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19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0,0830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20.975,90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870,50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Висибаба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20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0,1003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20.975,97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1.051,94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Висибаба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21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0,0376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25.895,74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486,84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Висибаба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22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2,0821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4.893,95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5.094,84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Висибаба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23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0,0046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23.565,22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54,20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Висибаба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25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6,3251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20.975,94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66.337,46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Висибаба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27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0,8891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16.314,75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7.252,72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Висибаба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28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4,5414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16.314,75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37.045,90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Врањани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31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0,0359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3.728,97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66,93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Врањани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32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0,0450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3.728,89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83,90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Глумач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33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0,2333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20.975,95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2.446,84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Глумач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34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0,3032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23.565,77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3.572,57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Глумач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35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0,0271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10.876,38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147,37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Глумач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36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0,0062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6.293,55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19,51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Глумач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37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0,0175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23.565,71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206,20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Глумач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38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0,0477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23.565,83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562,04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Глумач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39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0,0224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10.876,34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121,81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Глумач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40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0,1950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20.975,95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2.045,15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Глумач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41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0,1689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20.975,96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1.771,42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Глумач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42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0,2451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23.565,77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2.887,98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Глумач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43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0,0354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6.292,94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111,38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Глумач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44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0,0054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10.875,93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29,36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Годовик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45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0,2383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7.069,95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842,38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Годовик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46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0,0208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1.048,56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10,90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Годовик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47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1,1184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20.975,94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11.729,74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Годовик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48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0,2844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3.961,71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563,35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Годовик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49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0,1547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18.644,73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1.442,17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Горња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50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0,8340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3.263,42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1.360,84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Добриња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Горња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51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0,1836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4.893,95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449,26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Добриња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Горња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52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0,3893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2.641,54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514,17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Добриња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Горња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53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0,6780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3.263,42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1.106,30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Добриња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Горња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54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0,5719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2.641,53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755,34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Добриња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Горња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55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0,4386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10.876,49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2.385,21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Добриња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Горња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56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0,2121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10.876,52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1.153,45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Добриња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Горња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57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0,4738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17.075,69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4.045,23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Добриња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8"/>
                <w:sz w:val="24"/>
                <w:szCs w:val="24"/>
              </w:rPr>
            </w:pPr>
            <w:r w:rsidRPr="00CA2EE7">
              <w:rPr>
                <w:w w:val="98"/>
                <w:sz w:val="24"/>
                <w:szCs w:val="24"/>
              </w:rPr>
              <w:t>Горобиље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58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0,0131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4.893,89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32,05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8"/>
                <w:sz w:val="24"/>
                <w:szCs w:val="24"/>
              </w:rPr>
            </w:pPr>
            <w:r w:rsidRPr="00CA2EE7">
              <w:rPr>
                <w:w w:val="98"/>
                <w:sz w:val="24"/>
                <w:szCs w:val="24"/>
              </w:rPr>
              <w:t>Горобиље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59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0,7001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6.292,90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2.202,83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8"/>
                <w:sz w:val="24"/>
                <w:szCs w:val="24"/>
              </w:rPr>
            </w:pPr>
            <w:r w:rsidRPr="00CA2EE7">
              <w:rPr>
                <w:w w:val="98"/>
                <w:sz w:val="24"/>
                <w:szCs w:val="24"/>
              </w:rPr>
              <w:t>Горобиље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60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0,5652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16.314,76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4.610,55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8"/>
                <w:sz w:val="24"/>
                <w:szCs w:val="24"/>
              </w:rPr>
            </w:pPr>
            <w:r w:rsidRPr="00CA2EE7">
              <w:rPr>
                <w:w w:val="98"/>
                <w:sz w:val="24"/>
                <w:szCs w:val="24"/>
              </w:rPr>
              <w:t>Горобиље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61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0,0757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7.070,01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267,60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8"/>
                <w:sz w:val="24"/>
                <w:szCs w:val="24"/>
              </w:rPr>
            </w:pPr>
            <w:r w:rsidRPr="00CA2EE7">
              <w:rPr>
                <w:w w:val="98"/>
                <w:sz w:val="24"/>
                <w:szCs w:val="24"/>
              </w:rPr>
              <w:t>Горобиље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62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0,4248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18.644,75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3.960,14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8"/>
                <w:sz w:val="24"/>
                <w:szCs w:val="24"/>
              </w:rPr>
            </w:pPr>
            <w:r w:rsidRPr="00CA2EE7">
              <w:rPr>
                <w:w w:val="98"/>
                <w:sz w:val="24"/>
                <w:szCs w:val="24"/>
              </w:rPr>
              <w:t>Горобиље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63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0,7000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6.292,90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2.202,51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2EE7" w:rsidRP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8"/>
                <w:sz w:val="24"/>
                <w:szCs w:val="24"/>
              </w:rPr>
            </w:pPr>
            <w:r w:rsidRPr="00CA2EE7">
              <w:rPr>
                <w:w w:val="98"/>
                <w:sz w:val="24"/>
                <w:szCs w:val="24"/>
              </w:rPr>
              <w:t>Горобиље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64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0,0161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7.070,19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CA2EE7">
              <w:rPr>
                <w:w w:val="99"/>
                <w:sz w:val="24"/>
                <w:szCs w:val="24"/>
              </w:rPr>
              <w:t>56,91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  <w:szCs w:val="24"/>
              </w:rPr>
            </w:pPr>
            <w:r w:rsidRPr="00CA2EE7"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Pr="00CA2EE7" w:rsidRDefault="00CA2EE7" w:rsidP="003B0326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CA2EE7" w:rsidRDefault="00CA2EE7" w:rsidP="00CA2EE7">
      <w:pPr>
        <w:rPr>
          <w:sz w:val="24"/>
        </w:rPr>
        <w:sectPr w:rsidR="00CA2EE7" w:rsidSect="00CA2EE7">
          <w:type w:val="continuous"/>
          <w:pgSz w:w="11900" w:h="16840"/>
          <w:pgMar w:top="426" w:right="700" w:bottom="0" w:left="720" w:header="0" w:footer="0" w:gutter="0"/>
          <w:cols w:space="0" w:equalWidth="0">
            <w:col w:w="10480"/>
          </w:cols>
          <w:docGrid w:linePitch="360"/>
        </w:sectPr>
      </w:pPr>
    </w:p>
    <w:p w:rsidR="008F23B2" w:rsidRDefault="008F23B2" w:rsidP="008F23B2">
      <w:pPr>
        <w:spacing w:line="148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1740"/>
        <w:gridCol w:w="1740"/>
        <w:gridCol w:w="1760"/>
        <w:gridCol w:w="1300"/>
        <w:gridCol w:w="1300"/>
        <w:gridCol w:w="1320"/>
      </w:tblGrid>
      <w:tr w:rsidR="00CA2EE7" w:rsidTr="003B0326">
        <w:trPr>
          <w:trHeight w:val="32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Горобиље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0,0435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7.069,89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153,77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Горобиље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0,3508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4.133,43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Горобиље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0,0209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1.048,80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10,96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Горобиље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0,0220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1.048,64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11,53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Горобиље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0,0236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7.069,92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83,42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Горобиље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0,3204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4.893,95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784,01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Горобиље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0,4340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4.893,94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1.061,98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Горобиље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0,5866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4.893,95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1.435,39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Горобиље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0,1000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3.729,00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186,45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Горобиље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0,4678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14.160,52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3.312,14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Гугаљ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0,6203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3.961,71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1.228,72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Доња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0,1731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3.263,43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282,45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Добриња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Доња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0,6040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5.974,54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1.804,31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Добриња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Доња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0,0767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18.644,72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715,02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Добриња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Доња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1,6676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5.593,42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4.663,79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Добриња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Доња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0,6329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13.206,51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4.179,20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Добриња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Доња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0,2179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4.893,94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533,19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Добриња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Доња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0,5730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18.644,76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5.341,72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Добриња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Доња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0,0657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3.728,92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122,49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Добриња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Доња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0,6316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3.728,94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1.177,60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Добриња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Доња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0,4220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3.961,71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835,92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Добриња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Доња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0,0300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13.206,67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198,10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Добриња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Доња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0,1948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16.314,73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1.589,05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Добриња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Доња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0,3733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4.893,95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913,45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Добриња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Дражинови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0,0474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4.893,88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115,98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Дражинови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0,8764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18.644,76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8.170,13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Дражинови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0,7858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13.206,52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5.188,84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Дражинови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0,2038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3.961,73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403,70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Дражинови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0,3179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4.893,96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777,89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Дражинови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0,5628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4.893,96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1.377,16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Дражинови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0,7742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18.644,76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7.217,38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Дражинови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0,5512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5.316,91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1.465,34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32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lastRenderedPageBreak/>
              <w:t>Горобиље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0,0435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7.069,89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153,77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Горобиље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0,3508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4.133,43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Горобиље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0,0209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1.048,80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10,96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Горобиље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0,0220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1.048,64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11,53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Горобиље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0,0236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7.069,92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83,42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Горобиље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0,3204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4.893,95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784,01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Горобиље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0,4340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4.893,94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1.061,98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Горобиље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0,5866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4.893,95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1.435,39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Горобиље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0,1000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3.729,00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186,45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Горобиље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0,4678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14.160,52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3.312,14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Гугаљ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0,6203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3.961,71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1.228,72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Доња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0,1731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3.263,43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282,45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Добриња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Доња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0,6040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5.974,54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1.804,31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Добриња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Доња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0,0767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18.644,72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715,02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Добриња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Доња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1,6676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5.593,42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4.663,79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Добриња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Доња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0,6329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13.206,51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4.179,20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Добриња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Доња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0,2179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4.893,94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533,19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Добриња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Доња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0,5730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18.644,76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5.341,72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Добриња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Доња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0,0657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3.728,92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122,49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Добриња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Доња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0,6316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3.728,94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1.177,60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Добриња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Доња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0,4220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3.961,71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835,92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Добриња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Доња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0,0300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13.206,67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198,10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Добриња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Доња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0,1948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16.314,73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1.589,05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Добриња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Доња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0,3733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4.893,95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913,45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Добриња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Дражинови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0,0474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4.893,88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115,98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Дражинови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0,8764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18.644,76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8.170,13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Дражинови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0,7858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13.206,52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5.188,84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Дражинови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0,2038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3.961,73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403,70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Дражинови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0,3179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4.893,96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777,89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Дражинови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0,5628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4.893,96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1.377,16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Дражинови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0,7742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18.644,76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7.217,38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Дражинови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0,5512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5.316,91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1.465,34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</w:tbl>
    <w:p w:rsidR="00CA2EE7" w:rsidRDefault="00CA2EE7" w:rsidP="00CA2EE7">
      <w:pPr>
        <w:rPr>
          <w:sz w:val="23"/>
        </w:rPr>
        <w:sectPr w:rsidR="00CA2EE7" w:rsidSect="00CA2EE7">
          <w:type w:val="continuous"/>
          <w:pgSz w:w="11900" w:h="16840"/>
          <w:pgMar w:top="695" w:right="700" w:bottom="0" w:left="720" w:header="0" w:footer="0" w:gutter="0"/>
          <w:cols w:space="0" w:equalWidth="0">
            <w:col w:w="10480"/>
          </w:cols>
          <w:docGrid w:linePitch="360"/>
        </w:sectPr>
      </w:pPr>
    </w:p>
    <w:p w:rsidR="00CA2EE7" w:rsidRDefault="00CA2EE7" w:rsidP="00CA2EE7">
      <w:pPr>
        <w:spacing w:line="228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1740"/>
        <w:gridCol w:w="1740"/>
        <w:gridCol w:w="1760"/>
        <w:gridCol w:w="1300"/>
        <w:gridCol w:w="1300"/>
        <w:gridCol w:w="1320"/>
      </w:tblGrid>
      <w:tr w:rsidR="00CA2EE7" w:rsidTr="003B0326">
        <w:trPr>
          <w:trHeight w:val="28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Дражинови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97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0,1878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4.893,93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459,54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Дражинови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98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0,0616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4.893,99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150,73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Дражинови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99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0,0420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4.894,05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102,77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Дражинови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100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0,7511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16.314,75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6.127,00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Дражинови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0,3102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18.644,75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2.891,80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Дражинови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102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0,1109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5.593,42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310,15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Дражинови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103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0,2929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3.961,69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580,19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Душковци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0,4269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3.263,41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696,57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Душковци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0,3034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10.876,50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1.649,96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Душковци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0,5640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3.263,42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920,28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Душковци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0,2071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2.641,53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273,53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Засеље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0,1764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10.876,47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959,30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Засеље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0,0895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8.028,04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359,25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Засеље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0,2442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9.478,13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1.157,28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Засеље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0,1449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13.206,49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956,81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Засеље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0,0820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4.893,90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200,65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Засеље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0,1470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8.028,03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590,06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Засеље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0,1601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16.314,74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1.305,99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Засеље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0,3283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2.174,84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357,00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Засеље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0,0820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4.893,90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200,65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Засеље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0,1175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2.174,81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127,77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Засеље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0,1931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2.174,83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209,98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Засеље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0,0381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8.028,08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152,93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Здравчићи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0,2375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6.292,88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747,28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Здравчићи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0,0293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20.976,11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307,30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Здравчићи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0,4229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6.292,91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1.330,63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Здравчићи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0,1386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20.975,97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1.453,63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Здравчићи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0,1856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5.962,39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553,31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Здравчићи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0,2612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2.641,54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344,98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Здравчићи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0,0398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13.206,53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262,81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Здравчићи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0,0064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13.206,25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42,26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Здравчићи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0,0454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3.961,67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89,93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Здравчићи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0,4171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6.292,90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1.312,38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Здравчићи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0,4200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6.292,90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1.321,51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Здравчићи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0,1277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20.975,96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1.339,31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Здравчићи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0,1617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20.975,94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1.695,90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Јелен До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0,0955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20.975,92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1.001,60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Јелен До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0,2383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5.593,41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666,45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Јелен До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0,1605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6.292,90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505,00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Јелен До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0,1408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5.593,39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393,77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Јелен До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0,0407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13.206,39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268,75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Јелен До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0,0803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18.644,71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748,58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</w:tbl>
    <w:p w:rsidR="00CA2EE7" w:rsidRDefault="00CA2EE7" w:rsidP="00CA2EE7">
      <w:pPr>
        <w:rPr>
          <w:sz w:val="24"/>
        </w:rPr>
        <w:sectPr w:rsidR="00CA2EE7" w:rsidSect="00CA2EE7">
          <w:type w:val="continuous"/>
          <w:pgSz w:w="11900" w:h="16840"/>
          <w:pgMar w:top="695" w:right="700" w:bottom="0" w:left="720" w:header="0" w:footer="0" w:gutter="0"/>
          <w:cols w:space="0" w:equalWidth="0">
            <w:col w:w="10480"/>
          </w:cols>
          <w:docGrid w:linePitch="360"/>
        </w:sectPr>
      </w:pPr>
    </w:p>
    <w:p w:rsidR="00CA2EE7" w:rsidRDefault="00CA2EE7" w:rsidP="00CA2EE7">
      <w:pPr>
        <w:spacing w:line="388" w:lineRule="exact"/>
      </w:pPr>
    </w:p>
    <w:p w:rsidR="008F23B2" w:rsidRDefault="008F23B2" w:rsidP="008F23B2">
      <w:pPr>
        <w:tabs>
          <w:tab w:val="left" w:pos="10360"/>
        </w:tabs>
        <w:spacing w:line="0" w:lineRule="atLeast"/>
        <w:ind w:left="280"/>
        <w:sectPr w:rsidR="008F23B2">
          <w:type w:val="continuous"/>
          <w:pgSz w:w="11900" w:h="16840"/>
          <w:pgMar w:top="695" w:right="700" w:bottom="0" w:left="720" w:header="0" w:footer="0" w:gutter="0"/>
          <w:cols w:space="0" w:equalWidth="0">
            <w:col w:w="10480"/>
          </w:cols>
          <w:docGrid w:linePitch="360"/>
        </w:sectPr>
      </w:pPr>
      <w:r>
        <w:lastRenderedPageBreak/>
        <w:tab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1740"/>
        <w:gridCol w:w="1740"/>
        <w:gridCol w:w="1760"/>
        <w:gridCol w:w="1300"/>
        <w:gridCol w:w="1300"/>
        <w:gridCol w:w="1320"/>
      </w:tblGrid>
      <w:tr w:rsidR="00CA2EE7" w:rsidTr="003B0326">
        <w:trPr>
          <w:trHeight w:val="32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bookmarkStart w:id="2" w:name="page3"/>
            <w:bookmarkEnd w:id="2"/>
            <w:r>
              <w:rPr>
                <w:sz w:val="24"/>
              </w:rPr>
              <w:lastRenderedPageBreak/>
              <w:t>Каленићи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0,0273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16.314,65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222,69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Каленићи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0,0329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16.314,89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268,38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Каленићи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0,0155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3.961,94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30,70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Каленићи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0,0208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18.644,71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193,90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Лорет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0,0803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10.876,46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436,69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0,9713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3.263,42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1.584,88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0,1443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13.206,51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952,85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0,1205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2.408,80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145,13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0,3315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2.408,78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399,25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0,7257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3.263,41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1.184,13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0,0520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13.206,54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343,37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0,1162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16.314,72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947,88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0,1412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2.408,78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170,06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1,3420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6.389,50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4.287,35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0,1285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3.263,42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209,67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5,2844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2.174,83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5.746,33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0,8320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2.408,77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1.002,05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0,6033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3.263,42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984,41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0,1174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3.263,46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191,56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0,0260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10.876,54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141,39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0,1865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10.876,51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1.014,23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0,9090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3.263,42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1.483,22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0,0324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3.263,27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52,86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0,6127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3.263,42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999,75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0,2196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3.263,43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358,32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0,1334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1.904,87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127,05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0,2535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2.502,49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317,19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0,4980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3.263,41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812,59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0,1696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3.263,44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276,74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Мађер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2,0329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13.206,51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13.423,75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Мађер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2,3984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18.644,76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22.358,79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Мађер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0,4703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18.644,76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4.384,31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Мађер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1,1648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13.206,51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7.691,47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Мађер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0,0408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18.644,85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380,35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Мађер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0,5709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3.263,43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931,54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Мађер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5,8469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4.893,95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14.307,22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Мала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0,3086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3.078,97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475,08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Јежевица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Мала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0,3932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4.326,35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850,56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Јежевица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Мала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0,8626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3.961,71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1.708,68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Јежевица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Милићево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0,0185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20.975,68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194,02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Село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Милићево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0,0266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5.593,23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74,39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Село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Милићево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0,2969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5.593,43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830,34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Село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</w:tbl>
    <w:p w:rsidR="008F23B2" w:rsidRDefault="008F23B2" w:rsidP="008F23B2">
      <w:pPr>
        <w:tabs>
          <w:tab w:val="left" w:pos="10360"/>
        </w:tabs>
        <w:spacing w:line="0" w:lineRule="atLeast"/>
        <w:ind w:left="280"/>
      </w:pPr>
      <w:r>
        <w:tab/>
      </w:r>
    </w:p>
    <w:p w:rsidR="008F23B2" w:rsidRDefault="008F23B2" w:rsidP="008F23B2">
      <w:pPr>
        <w:tabs>
          <w:tab w:val="left" w:pos="10360"/>
        </w:tabs>
        <w:spacing w:line="0" w:lineRule="atLeast"/>
        <w:ind w:left="280"/>
        <w:sectPr w:rsidR="008F23B2">
          <w:type w:val="continuous"/>
          <w:pgSz w:w="11900" w:h="16840"/>
          <w:pgMar w:top="695" w:right="700" w:bottom="0" w:left="720" w:header="0" w:footer="0" w:gutter="0"/>
          <w:cols w:space="0" w:equalWidth="0">
            <w:col w:w="104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1740"/>
        <w:gridCol w:w="1740"/>
        <w:gridCol w:w="1760"/>
        <w:gridCol w:w="1300"/>
        <w:gridCol w:w="1300"/>
        <w:gridCol w:w="1320"/>
      </w:tblGrid>
      <w:tr w:rsidR="00CA2EE7" w:rsidTr="003B0326">
        <w:trPr>
          <w:trHeight w:val="28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bookmarkStart w:id="3" w:name="page4"/>
            <w:bookmarkEnd w:id="3"/>
            <w:r>
              <w:rPr>
                <w:sz w:val="24"/>
              </w:rPr>
              <w:lastRenderedPageBreak/>
              <w:t>Милићево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0,6654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3.263,42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1.085,74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Село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Милићево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0,2352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20.975,94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2.466,77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Село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Мршељи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0,2484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1.605,84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199,44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Мршељи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4,0408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1.605,84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3.244,44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Мршељи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1,3763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1.605,84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1.105,06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Мршељи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0,0719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3.263,42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117,32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Папратишт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0,2417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10.876,50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1.314,42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3"/>
                <w:sz w:val="24"/>
              </w:rPr>
            </w:pPr>
            <w:r>
              <w:rPr>
                <w:w w:val="93"/>
                <w:sz w:val="24"/>
              </w:rPr>
              <w:t>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0,1630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7.069,94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576,20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0,1347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1.587,15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0,4751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18.644,77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4.429,06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0,1959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2.308,26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0,0164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23.565,85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193,24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0,1312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1.545,91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0,1103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1.048,59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57,83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0,0451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23.565,85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531,41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0,0279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18.644,80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260,09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0,0255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23.565,88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300,46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0,0053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25.896,23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68,62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0,1384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6.292,92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435,47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0,0353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415,93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0,0092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7.069,57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32,52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0,2822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3.325,12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0,0098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7.768,37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38,06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0,1453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20.975,91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1.523,90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0,1207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25.895,77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1.562,81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0,1743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25.895,75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2.256,81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0,0400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471,31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0,0291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23.565,64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342,88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0,4251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5.008,90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0,0457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7.070,02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161,55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0,0708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25.895,76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916,71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0,0037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23.564,86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43,59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0,0126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23.565,87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148,46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0,0410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7.070,00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144,93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0,4113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4.846,29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0,0851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25.895,77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1.101,86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0,0276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7.768,12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107,20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0,1195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1.408,05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0,0092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23.565,22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108,40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0,0214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20.976,17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224,44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0,0255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25.895,69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330,17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0,0257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302,82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0,3732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7.069,96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1.319,25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0,2600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1.048,62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136,32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0,0020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23.565,00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23,56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</w:tbl>
    <w:p w:rsidR="00CA2EE7" w:rsidRDefault="00CA2EE7" w:rsidP="00CA2EE7">
      <w:pPr>
        <w:rPr>
          <w:sz w:val="24"/>
        </w:rPr>
        <w:sectPr w:rsidR="00CA2EE7" w:rsidSect="00CA2EE7">
          <w:type w:val="continuous"/>
          <w:pgSz w:w="11900" w:h="16840"/>
          <w:pgMar w:top="695" w:right="700" w:bottom="0" w:left="720" w:header="0" w:footer="0" w:gutter="0"/>
          <w:cols w:space="0" w:equalWidth="0">
            <w:col w:w="10480"/>
          </w:cols>
          <w:docGrid w:linePitch="360"/>
        </w:sectPr>
      </w:pPr>
    </w:p>
    <w:p w:rsidR="00CA2EE7" w:rsidRDefault="00CA2EE7" w:rsidP="00CA2EE7">
      <w:pPr>
        <w:spacing w:line="388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1740"/>
        <w:gridCol w:w="1740"/>
        <w:gridCol w:w="1760"/>
        <w:gridCol w:w="1300"/>
        <w:gridCol w:w="1300"/>
        <w:gridCol w:w="1320"/>
      </w:tblGrid>
      <w:tr w:rsidR="00CA2EE7" w:rsidTr="003B0326">
        <w:trPr>
          <w:trHeight w:val="28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bookmarkStart w:id="4" w:name="page5"/>
            <w:bookmarkEnd w:id="4"/>
            <w:r>
              <w:rPr>
                <w:sz w:val="24"/>
              </w:rPr>
              <w:t>Милићево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0,6654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3.263,42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1.085,74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Село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Милићево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0,2352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20.975,94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2.466,77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Село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Мршељи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0,2484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1.605,84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199,44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Мршељи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4,0408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1.605,84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3.244,44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Мршељи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1,3763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1.605,84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1.105,06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Мршељи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0,0719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3.263,42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117,32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Папратишт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0,2417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10.876,50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1.314,42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3"/>
                <w:sz w:val="24"/>
              </w:rPr>
            </w:pPr>
            <w:r>
              <w:rPr>
                <w:w w:val="93"/>
                <w:sz w:val="24"/>
              </w:rPr>
              <w:t>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3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0,1630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7.069,94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576,20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0,1347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1.587,15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0,4751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18.644,77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4.429,06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0,1959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2.308,26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0,0164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23.565,85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193,24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0,1312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1.545,91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0,1103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1.048,59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57,83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0,0451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23.565,85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531,41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0,0279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18.644,80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260,09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0,0255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23.565,88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300,46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0,0053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25.896,23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68,62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0,1384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6.292,92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435,47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0,0353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415,93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0,0092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7.069,57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32,52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0,2822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3.325,12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0,0098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7.768,37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38,06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0,1453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20.975,91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1.523,90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0,1207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25.895,77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1.562,81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0,1743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25.895,75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2.256,81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0,0400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471,31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0,0291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23.565,64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342,88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0,4251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5.008,90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0,0457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7.070,02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161,55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0,0708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25.895,76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916,71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0,0037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23.564,86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43,59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0,0126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23.565,87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148,46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0,0410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7.070,00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144,93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0,4113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4.846,29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0,0851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25.895,77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1.101,86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0,0276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7.768,12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107,20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0,1195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1.408,05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0,0092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23.565,22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108,40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0,0214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20.976,17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224,44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0,0255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25.895,69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330,17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0,0257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302,82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0,3732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7.069,96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1.319,25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0,2600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1.048,62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136,32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0,0020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23.565,00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23,56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</w:tbl>
    <w:p w:rsidR="008F23B2" w:rsidRDefault="008F23B2" w:rsidP="008F23B2">
      <w:pPr>
        <w:rPr>
          <w:sz w:val="23"/>
        </w:rPr>
        <w:sectPr w:rsidR="008F23B2">
          <w:pgSz w:w="11900" w:h="16840"/>
          <w:pgMar w:top="695" w:right="700" w:bottom="0" w:left="720" w:header="0" w:footer="0" w:gutter="0"/>
          <w:cols w:space="0" w:equalWidth="0">
            <w:col w:w="104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1740"/>
        <w:gridCol w:w="1740"/>
        <w:gridCol w:w="1760"/>
        <w:gridCol w:w="1300"/>
        <w:gridCol w:w="1300"/>
        <w:gridCol w:w="1320"/>
      </w:tblGrid>
      <w:tr w:rsidR="00CA2EE7" w:rsidTr="003B0326">
        <w:trPr>
          <w:trHeight w:val="32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lastRenderedPageBreak/>
              <w:t>Пожега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0,1520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23.565,72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1.790,99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0,1575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1.855,80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0,1130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5.593,45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316,03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0,2298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5.179,63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595,14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0,0532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626,85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0,2362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20.975,95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2.477,26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0,0189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7.069,84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66,81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0,3246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7.768,24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1.260,78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0,0372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23.565,86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438,32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0,6468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25.895,76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8.374,69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0,0025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25.896,00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32,37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0,0189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20.976,19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198,22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0,0188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23.565,96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221,52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0,1372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7.069,97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485,00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0,1775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2.091,46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0,0032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23.565,63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37,70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2,9465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34.718,24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0,0453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20.975,94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475,10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0,0102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25.896,08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132,07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0,4452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6.292,90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1.400,80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0,2467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2.906,83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0,2215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7.768,26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860,33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0,0472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23.565,68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556,15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0,9745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11.482,41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0,0166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7.069,88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58,68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0,0279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23.565,59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328,74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0,0013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25.892,31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16,83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0,2298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2.707,70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0,1023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25.895,80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1.324,57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0,0748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881,36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0,0371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6.292,99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116,73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0,3703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25.895,76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4.794,60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0,0295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347,59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0,0274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25.895,62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354,77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0,2155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2.539,21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0,0043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20.976,74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45,10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0,0039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23.566,67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45,95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0,0778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23.565,81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916,71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0,1434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1.689,66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0,0595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701,08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0,0370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23.565,68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435,96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0,0306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23.565,69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360,55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0,0356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4.371,35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77,81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0,0368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433,61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0,0702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7.768,23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272,66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0,0312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367,62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0,2039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2.402,53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0,0120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23.565,83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141,39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</w:tbl>
    <w:p w:rsidR="008F23B2" w:rsidRDefault="008F23B2" w:rsidP="008F23B2">
      <w:pPr>
        <w:spacing w:line="200" w:lineRule="exact"/>
      </w:pPr>
    </w:p>
    <w:p w:rsidR="008F23B2" w:rsidRDefault="008F23B2" w:rsidP="008F23B2">
      <w:pPr>
        <w:spacing w:line="200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1740"/>
        <w:gridCol w:w="1740"/>
        <w:gridCol w:w="1760"/>
        <w:gridCol w:w="1300"/>
        <w:gridCol w:w="1300"/>
        <w:gridCol w:w="1320"/>
      </w:tblGrid>
      <w:tr w:rsidR="00CA2EE7" w:rsidTr="003B0326">
        <w:trPr>
          <w:trHeight w:val="32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0,0740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23.565,81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871,93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0,0006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25.900,00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7,77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0,0492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23.565,65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579,71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0,2259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7.069,94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798,55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0,1062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7.069,96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375,41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0,0529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623,31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0,1858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2.189,26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0,0708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23.565,82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834,23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1,1046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3.263,42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1.802,38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0,3053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24.237,34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3.699,83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0,0437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24.269,57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530,29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0,1147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24.376,29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1.397,98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0,0563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24.265,19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683,06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0,0895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25.895,75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1.158,83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0,0509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24.440,08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622,00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0,1129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7.069,97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399,10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0,0582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24.298,45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707,08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0,1162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23.932,70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1.390,49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0,0667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18.981,71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633,04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0,0908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24.268,83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1.101,80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0,0759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19.600,13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743,82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0,6643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23.789,88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7.901,81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0,2298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7.069,97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812,34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0,0015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7.066,67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5,30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0,0736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4.712,91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173,43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0,0006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4.716,67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1,41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0,3550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25.895,75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4.596,49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0,0157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25.895,54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203,28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0,0564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664,55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0,1814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22.429,66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2.034,37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0,0979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22.744,84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1.113,36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0,0037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20.975,68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38,80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0,0164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20.976,22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172,00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0,0196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23.565,82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230,94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5,9434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70.030,34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0,0349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25.895,70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451,88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0,1731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25.895,78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2.241,28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0,0360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23.565,83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424,18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0,0090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23.565,56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106,04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0,0477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23.565,83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562,04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0,0940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1.107,59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0,1984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2.337,72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0,0356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5.179,49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92,19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0,0032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20.975,00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33,56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0,0106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3.729,25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19,76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0,0314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25.895,86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406,56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0,3021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3.559,60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0,0314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20.975,80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329,32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2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lastRenderedPageBreak/>
              <w:t>Пожега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0,0632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6.292,88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198,85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0,0424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6.292,92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133,41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0,0061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25.895,08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78,98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0,7853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25.895,76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10.167,97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0,3009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3.545,46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0,0301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25.895,68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389,73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0,1027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25.895,72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1.329,74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0,0555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25.895,68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718,60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0,0195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25.895,90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252,48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0,0854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25.895,78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1.105,75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0,0130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25.895,38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168,32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0,2000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2.356,57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0,3594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25.895,77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4.653,47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0,2157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2.541,56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0,0227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4.893,83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55,54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0,2065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2.433,16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0,0710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6.292,96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223,40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0,0307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23.565,80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361,73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0,1190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24.589,75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1.463,09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0,0399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25.352,63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505,78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0,1069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25.895,79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1.384,13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0,1624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23.572,91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1.914,12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0,1450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23.951,38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1.736,47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0,5664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25.895,76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7.333,68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0,0432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6.447,92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139,27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0,0208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25.324,52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263,37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0,1147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24.171,14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1.386,21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0,0914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23.746,72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1.085,22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0,1854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7.069,96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655,38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0,6229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25.895,76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8.065,23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0,1102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1.298,47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0,2929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3.451,20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0,1352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7.069,97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477,93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0,1394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7.069,94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492,77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0,3316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7.069,96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1.172,20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0,3657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7.069,95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1.292,74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0,0222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7.069,82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78,47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0,1288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7.069,95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455,30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0,9348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5.593,42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2.614,36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0,0813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3.263,47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132,66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0,2640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4.712,92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622,10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0,0365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4.712,88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86,01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0,0316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4.712,97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74,46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0,1795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4.712,92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422,98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0,1484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20.975,94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1.556,41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0,2265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20.975,94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2.375,52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0,1472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20.975,95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1.543,83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  <w:tr w:rsidR="00CA2EE7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0,1191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20.975,90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1.249,11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EE7" w:rsidRDefault="00CA2EE7" w:rsidP="003B0326">
            <w:pPr>
              <w:spacing w:line="0" w:lineRule="atLeast"/>
              <w:rPr>
                <w:sz w:val="24"/>
              </w:rPr>
            </w:pPr>
          </w:p>
        </w:tc>
      </w:tr>
    </w:tbl>
    <w:p w:rsidR="00CA2EE7" w:rsidRDefault="00CA2EE7" w:rsidP="00CA2EE7">
      <w:pPr>
        <w:rPr>
          <w:sz w:val="24"/>
        </w:rPr>
        <w:sectPr w:rsidR="00CA2EE7" w:rsidSect="00CA2EE7">
          <w:type w:val="continuous"/>
          <w:pgSz w:w="11900" w:h="16840"/>
          <w:pgMar w:top="695" w:right="700" w:bottom="0" w:left="720" w:header="0" w:footer="0" w:gutter="0"/>
          <w:cols w:space="0" w:equalWidth="0">
            <w:col w:w="10480"/>
          </w:cols>
          <w:docGrid w:linePitch="360"/>
        </w:sectPr>
      </w:pPr>
    </w:p>
    <w:p w:rsidR="00CA2EE7" w:rsidRDefault="00CA2EE7" w:rsidP="00CA2EE7">
      <w:pPr>
        <w:spacing w:line="148" w:lineRule="exact"/>
      </w:pPr>
    </w:p>
    <w:p w:rsidR="008F23B2" w:rsidRDefault="008F23B2" w:rsidP="008F23B2">
      <w:pPr>
        <w:spacing w:line="228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1740"/>
        <w:gridCol w:w="1740"/>
        <w:gridCol w:w="1760"/>
        <w:gridCol w:w="1300"/>
        <w:gridCol w:w="1300"/>
        <w:gridCol w:w="1320"/>
      </w:tblGrid>
      <w:tr w:rsidR="00DB46CC" w:rsidTr="003B0326">
        <w:trPr>
          <w:trHeight w:val="32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0,0285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20.975,79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298,90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0,0816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20.975,98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855,82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0,0457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20.975,93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479,30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0,0054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20.975,93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56,63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0,0070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20.975,71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73,41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0,2163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2.548,63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0,0082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23.565,85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96,62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0,1541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1.815,74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0,0528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622,13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0,0659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18.644,76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614,34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0,0172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202,66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0,0733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863,68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0,0132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23.565,91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155,53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0,0078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23.565,38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91,90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0,0226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23.565,93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266,29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0,0094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23.565,96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110,76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Пријановић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416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0,2045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1.048,61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107,22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</w:tr>
      <w:tr w:rsidR="00DB46CC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</w:tr>
      <w:tr w:rsidR="00DB46CC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Пријановић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0,0372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1.048,66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19,50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</w:tr>
      <w:tr w:rsidR="00DB46CC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</w:tr>
      <w:tr w:rsidR="00DB46CC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Пријановић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0,0268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1.048,51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14,05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</w:tr>
      <w:tr w:rsidR="00DB46CC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</w:tr>
      <w:tr w:rsidR="00DB46CC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Пријановић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419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0,1071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1.048,65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56,15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</w:tr>
      <w:tr w:rsidR="00DB46CC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</w:tr>
      <w:tr w:rsidR="00DB46CC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Пријановић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0,1448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1.048,62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75,92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</w:tr>
      <w:tr w:rsidR="00DB46CC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</w:tr>
      <w:tr w:rsidR="00DB46CC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Пријановић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0,0306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1.048,69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16,04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</w:tr>
      <w:tr w:rsidR="00DB46CC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</w:tr>
      <w:tr w:rsidR="00DB46CC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Пријановић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0,0528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18.644,70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492,22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</w:tr>
      <w:tr w:rsidR="00DB46CC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</w:tr>
      <w:tr w:rsidR="00DB46CC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Пријановић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0,3281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18.644,77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3.058,67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</w:tr>
      <w:tr w:rsidR="00DB46CC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3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Радовци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0,1418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23.565,73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1.670,81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Расна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0,0174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5.593,68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48,66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Расна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0,0585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23.565,81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689,30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Расна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0,0710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5.593,38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198,56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Расна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0,3503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20.975,93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3.673,93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Расна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0,4168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20.975,94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4.371,38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Расна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0,6011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20.975,94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6.304,32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Речице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0,3724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2.641,54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491,85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0,0119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13.206,72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78,58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433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0,2349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18.644,74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2.189,82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0,2140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13.206,50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1.413,09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0,0725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18.644,83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675,87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436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0,2086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10.000,19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1.043,02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437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0,1025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7.556,98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387,29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438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0,0192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2.408,85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23,12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439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0,9236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16.314,75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7.534,15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0,3197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4.893,96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782,30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441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0,1024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18.644,73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954,61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</w:tbl>
    <w:p w:rsidR="00DB46CC" w:rsidRDefault="00DB46CC" w:rsidP="00DB46CC">
      <w:pPr>
        <w:rPr>
          <w:sz w:val="24"/>
        </w:rPr>
        <w:sectPr w:rsidR="00DB46CC" w:rsidSect="00DB46CC">
          <w:type w:val="continuous"/>
          <w:pgSz w:w="11900" w:h="16840"/>
          <w:pgMar w:top="695" w:right="700" w:bottom="0" w:left="720" w:header="0" w:footer="0" w:gutter="0"/>
          <w:cols w:space="0" w:equalWidth="0">
            <w:col w:w="104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1740"/>
        <w:gridCol w:w="1740"/>
        <w:gridCol w:w="1760"/>
        <w:gridCol w:w="1300"/>
        <w:gridCol w:w="1300"/>
        <w:gridCol w:w="1320"/>
      </w:tblGrid>
      <w:tr w:rsidR="00DB46CC" w:rsidTr="003B0326">
        <w:trPr>
          <w:trHeight w:val="32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lastRenderedPageBreak/>
              <w:t>Роге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442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0,0475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10.876,42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258,31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443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0,5334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10.876,51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2.900,76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0,0320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18.644,69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298,31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0,0607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13.206,59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400,82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446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0,0436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18.644,72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406,45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447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0,0320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4.894,06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78,30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0,1562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4.893,92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382,21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449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0,0289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2.408,65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34,80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0,0589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13.206,45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388,93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0,0809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13.206,55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534,20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452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0,3844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3.263,42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627,23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0,0602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18.644,68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561,20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454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0,1528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4.893,98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373,90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455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0,0812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6.097,78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247,57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456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0,0729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5.593,42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203,88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457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0,1142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11.073,38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632,29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458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0,0721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4.893,90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176,42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0,0416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13.206,49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274,69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0,2250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10.876,49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1.223,60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461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0,0743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18.644,82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692,65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462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0,1739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16.314,78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1.418,57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0,2026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10.391,41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1.052,65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464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0,0480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18.644,79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447,47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465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0,3298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16.314,74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2.690,30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466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0,1747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18.644,76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1.628,62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467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0,1506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4.893,96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368,51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0,1254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16.314,75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1.022,93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469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0,0723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5.593,36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202,20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0,2007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18.644,74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1.871,00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471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0,2195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3.728,93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409,25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472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0,0299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5.593,31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83,62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473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0,0071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18.645,07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66,19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474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0,2418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18.644,75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2.254,15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475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0,1200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13.206,50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792,39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0,4737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18.644,75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4.416,01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477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0,3755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9.779,97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1.836,19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0,0396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3.263,38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64,61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479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0,1996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16.314,73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1.628,21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0,3302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18.644,76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3.078,25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481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0,1054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18.644,78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982,58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482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0,1776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18.644,76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1.655,65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483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0,0680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18.644,71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633,92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484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0,0782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13.206,52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516,37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485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0,0740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16.314,73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603,64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486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0,0103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4.894,17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25,20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0,6698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3.961,70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1.326,77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488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0,1727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3.263,40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281,79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489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0,1064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16.314,76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867,94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</w:tbl>
    <w:p w:rsidR="00DB46CC" w:rsidRDefault="00DB46CC" w:rsidP="00DB46CC">
      <w:pPr>
        <w:spacing w:line="148" w:lineRule="exact"/>
        <w:rPr>
          <w:lang w:val="sr-Cyrl-CS"/>
        </w:rPr>
      </w:pPr>
    </w:p>
    <w:p w:rsidR="00DB46CC" w:rsidRPr="00DB46CC" w:rsidRDefault="00DB46CC" w:rsidP="00DB46CC">
      <w:pPr>
        <w:spacing w:line="148" w:lineRule="exact"/>
        <w:rPr>
          <w:lang w:val="sr-Cyrl-C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1740"/>
        <w:gridCol w:w="1740"/>
        <w:gridCol w:w="1760"/>
        <w:gridCol w:w="1300"/>
        <w:gridCol w:w="1300"/>
        <w:gridCol w:w="1320"/>
      </w:tblGrid>
      <w:tr w:rsidR="00DB46CC" w:rsidTr="003B0326">
        <w:trPr>
          <w:trHeight w:val="32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0,0536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13.206,53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353,93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491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0,1124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15.513,79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871,87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492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0,1353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16.314,78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1.103,69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493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0,1604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3.961,72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317,73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494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0,0432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18.644,68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402,72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0,3035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10.876,51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1.650,51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496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0,1872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18.644,76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1.745,15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497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0,3231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9.659,80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1.560,54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498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0,1600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4.893,94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391,51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499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0,1420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17.405,56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1.235,79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0,1144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18.644,76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1.066,48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501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0,2656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18.644,77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2.476,02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0,2396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16.314,73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1.954,50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503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0,0904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18.644,80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842,74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0,1128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10.897,07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614,59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505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0,0333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10.876,58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181,09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506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0,1980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10.876,52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1.076,77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0,1355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18.644,72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1.263,18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508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0,0240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18.644,58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223,73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509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0,0390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18.644,87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363,57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0,0634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18.644,79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591,04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511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0,1903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16.314,77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1.552,35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0,1784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13.206,50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1.178,02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513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0,1762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6.980,59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614,99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0,3272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4.893,95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800,65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0,5570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4.893,95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1.362,96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0,0860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16.314,77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701,53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1,0000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13.206,51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6.603,25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0,2047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10.876,50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1.113,21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519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0,0483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16.314,70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394,00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0,0912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16.314,80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743,95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521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0,0430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1.048,60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22,54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0,2208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18.644,75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2.058,38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0,0410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18.644,88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382,22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0,0974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18.644,76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908,00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0,0891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1.048,60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46,71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0,3318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10.876,49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1.804,41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527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0,1065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4.893,99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260,60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0,0802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5.593,39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224,29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529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0,0370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18.644,86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344,93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0,0677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18.644,76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631,12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0,0250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18.644,80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233,06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532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0,0626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10.876,52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340,43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533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0,2290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10.876,51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1.245,36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534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0,1903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4.893,96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465,66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535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0,5466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4.893,94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1.337,51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536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0,1604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13.206,48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1.059,16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537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0,3420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9.152,31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1.565,04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</w:tbl>
    <w:p w:rsidR="00DB46CC" w:rsidRDefault="00DB46CC" w:rsidP="00DB46CC">
      <w:pPr>
        <w:rPr>
          <w:sz w:val="24"/>
        </w:rPr>
        <w:sectPr w:rsidR="00DB46CC" w:rsidSect="00DB46CC">
          <w:type w:val="continuous"/>
          <w:pgSz w:w="11900" w:h="16840"/>
          <w:pgMar w:top="695" w:right="700" w:bottom="0" w:left="720" w:header="0" w:footer="0" w:gutter="0"/>
          <w:cols w:space="0" w:equalWidth="0">
            <w:col w:w="10480"/>
          </w:cols>
          <w:docGrid w:linePitch="360"/>
        </w:sectPr>
      </w:pPr>
    </w:p>
    <w:p w:rsidR="00DB46CC" w:rsidRDefault="00DB46CC" w:rsidP="00DB46CC">
      <w:pPr>
        <w:spacing w:line="148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1740"/>
        <w:gridCol w:w="1740"/>
        <w:gridCol w:w="1760"/>
        <w:gridCol w:w="1300"/>
        <w:gridCol w:w="1300"/>
        <w:gridCol w:w="1320"/>
      </w:tblGrid>
      <w:tr w:rsidR="00DB46CC" w:rsidTr="003B0326">
        <w:trPr>
          <w:trHeight w:val="32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538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0,0466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18.644,85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434,42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539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0,0600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3.263,50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97,90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0,0565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13.206,55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373,08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541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0,4113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13.206,52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2.715,92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542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0,4826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3.961,71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955,96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543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0,3975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10.876,50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2.161,70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544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0,1408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18.644,74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1.312,59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545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0,0429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13.206,53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283,28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546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0,0704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16.314,77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574,28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547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0,0908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4.893,94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222,18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548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0,0319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8.028,21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128,05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549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0,0267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2.174,91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29,03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0,1123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3.263,40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183,24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551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0,0254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10.876,38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138,13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0,0782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10.876,47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425,27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553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0,0807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16.314,75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658,30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0,1970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3.263,40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321,44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Рупељево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555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0,1907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2.641,53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251,87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Рупељево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0,0630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2.641,59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83,21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Рупељево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557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0,1277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10.876,51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694,46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0,0392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3.263,52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63,96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559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0,1006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13.206,46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664,28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0,1060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13.206,51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699,94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0,3864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3.263,43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630,49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562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0,1718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13.206,52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1.134,44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563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0,3171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3.263,42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517,41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564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0,0479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13.206,47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316,29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565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0,0578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1.048,62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30,30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566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0,3556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10.876,49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1.933,84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567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0,1051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13.206,47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694,00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568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0,1711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13.206,49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1.129,81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569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0,0922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13.206,51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608,82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0,0306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2.174,84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33,27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0,4401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10.876,51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2.393,37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572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0,0950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13.206,53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627,31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573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0,2996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2.174,83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325,79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574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0,1169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2.174,85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127,12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0,0056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3.264,29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9,14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576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0,1798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3.263,40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293,38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577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0,0196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13.206,63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129,42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578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0,2920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13.206,51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1.928,15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579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0,5351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13.206,50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3.533,40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0,3843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3.263,41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627,06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581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0,1678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2.641,54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221,62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582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0,1864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10.876,50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1.013,69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583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0,0419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2.174,94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45,56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584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0,0501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13.206,59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330,82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DB46CC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585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0,1560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2.174,81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169,63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6CC" w:rsidRDefault="00DB46CC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2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Сврачково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586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0,4677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3.263,42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763,15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587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0,6378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10.876,50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3.468,51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588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0,2160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8.028,06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867,03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589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0,0915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10.876,50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497,60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0,2501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3.263,41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408,09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591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0,1321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10.876,53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718,39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592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0,1301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13.206,53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859,08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593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0,1944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10.876,49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1.057,19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Средња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594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0,0201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16.314,93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163,96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</w:tr>
      <w:tr w:rsidR="003B0326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Добриња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</w:tr>
      <w:tr w:rsidR="003B0326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Средња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595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0,1301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20.975,94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1.364,48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</w:tr>
      <w:tr w:rsidR="003B0326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Добриња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</w:tr>
      <w:tr w:rsidR="003B0326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Средња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596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0,1956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20.975,92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2.051,44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</w:tr>
      <w:tr w:rsidR="003B0326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Добриња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</w:tr>
      <w:tr w:rsidR="003B0326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Средња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597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0,2000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2.725,10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272,51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</w:tr>
      <w:tr w:rsidR="003B0326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Добриња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</w:tr>
      <w:tr w:rsidR="003B0326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Средња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598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0,3086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20.975,96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3.236,59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</w:tr>
      <w:tr w:rsidR="003B0326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Добриња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Табановићи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599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0,0700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10.876,57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380,68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Табановићи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0,1412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3.961,69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279,69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Тврдићи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601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0,0429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13.206,53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283,28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Тврдићи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0,0203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13.206,40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134,04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Тврдићи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603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0,0167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13.206,59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110,27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Тометино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1,3416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2.408,77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1.615,80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</w:tr>
      <w:tr w:rsidR="003B0326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Поље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</w:tr>
      <w:tr w:rsidR="003B0326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Тометино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0,5872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2.408,77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707,21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</w:tr>
      <w:tr w:rsidR="003B0326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Поље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</w:tr>
      <w:tr w:rsidR="003B0326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Тометино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606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1,0708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3.961,71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2.121,10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</w:tr>
      <w:tr w:rsidR="003B0326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Поље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</w:tr>
      <w:tr w:rsidR="003B0326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Тометино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607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0,4545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3.263,41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741,61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</w:tr>
      <w:tr w:rsidR="003B0326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Поље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</w:tr>
      <w:tr w:rsidR="003B0326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Тометино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1,0918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2.793,74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1.525,10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</w:tr>
      <w:tr w:rsidR="003B0326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Поље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</w:tr>
      <w:tr w:rsidR="003B0326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Тометино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609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0,3217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2.408,77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387,45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</w:tr>
      <w:tr w:rsidR="003B0326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Поље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</w:tr>
      <w:tr w:rsidR="003B0326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Тометино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20,8319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1.978,75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20.610,56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</w:tr>
      <w:tr w:rsidR="003B0326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Поље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611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0,0584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3.728,94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108,88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612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0,0070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1.048,57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3,67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613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0,0137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1.048,91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7,18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614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0,4833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1.048,62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253,40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615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0,3191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1.048,61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167,30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616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0,3794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1.048,63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198,92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617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0,5600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1.048,63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293,61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618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0,5348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1.048,62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280,40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619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0,9122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1.048,62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478,27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0,1038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1.048,65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54,42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621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0,0355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1.048,73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18,61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622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0,0014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1.050,00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0,73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623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0,0523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1.048,57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27,42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0,3269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2.139,77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349,74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</w:tbl>
    <w:p w:rsidR="003B0326" w:rsidRDefault="003B0326" w:rsidP="003B0326">
      <w:pPr>
        <w:rPr>
          <w:sz w:val="24"/>
        </w:rPr>
        <w:sectPr w:rsidR="003B0326" w:rsidSect="003B0326">
          <w:type w:val="continuous"/>
          <w:pgSz w:w="11900" w:h="16840"/>
          <w:pgMar w:top="695" w:right="700" w:bottom="0" w:left="720" w:header="0" w:footer="0" w:gutter="0"/>
          <w:cols w:space="0" w:equalWidth="0">
            <w:col w:w="10480"/>
          </w:cols>
          <w:docGrid w:linePitch="360"/>
        </w:sectPr>
      </w:pPr>
    </w:p>
    <w:p w:rsidR="003B0326" w:rsidRDefault="003B0326" w:rsidP="003B0326">
      <w:pPr>
        <w:spacing w:line="148" w:lineRule="exact"/>
      </w:pPr>
    </w:p>
    <w:p w:rsidR="008F23B2" w:rsidRDefault="008F23B2" w:rsidP="008F23B2">
      <w:pPr>
        <w:tabs>
          <w:tab w:val="left" w:pos="10260"/>
        </w:tabs>
        <w:spacing w:line="0" w:lineRule="atLeast"/>
        <w:ind w:left="280"/>
        <w:sectPr w:rsidR="008F23B2">
          <w:type w:val="continuous"/>
          <w:pgSz w:w="11900" w:h="16840"/>
          <w:pgMar w:top="695" w:right="700" w:bottom="0" w:left="720" w:header="0" w:footer="0" w:gutter="0"/>
          <w:cols w:space="0" w:equalWidth="0">
            <w:col w:w="10480"/>
          </w:cols>
          <w:docGrid w:linePitch="360"/>
        </w:sectPr>
      </w:pPr>
      <w:r>
        <w:lastRenderedPageBreak/>
        <w:tab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1740"/>
        <w:gridCol w:w="1740"/>
        <w:gridCol w:w="1760"/>
        <w:gridCol w:w="1300"/>
        <w:gridCol w:w="1300"/>
        <w:gridCol w:w="1320"/>
      </w:tblGrid>
      <w:tr w:rsidR="003B0326" w:rsidTr="003B0326">
        <w:trPr>
          <w:trHeight w:val="32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bookmarkStart w:id="5" w:name="page14"/>
            <w:bookmarkEnd w:id="5"/>
            <w:r>
              <w:rPr>
                <w:sz w:val="24"/>
              </w:rPr>
              <w:lastRenderedPageBreak/>
              <w:t>Тучково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0,3534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1.048,61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185,29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626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0,1004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1.048,61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52,64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627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0,8050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1.048,62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422,07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628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0,0983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1.048,63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51,54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629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0,2476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1.048,63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129,82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0,1478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5.593,44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413,35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0,0864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1.048,61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45,30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0,1905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1.048,61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99,88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633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0,3113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1.048,63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163,22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634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0,0958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1.048,64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50,23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635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0,4593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1.048,62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240,81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636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0,0229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1.048,47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12,00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637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1,0546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1.048,62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552,93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0,5179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1.048,62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271,54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0,2916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1.048,63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152,89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0,1062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1.048,59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55,68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0,2469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1.048,60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129,45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642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0,2389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1.048,64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125,26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0,1835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1.048,61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96,21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0,1837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1.048,61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96,31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0,0718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1.048,61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37,64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646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0,3828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1.048,62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200,70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647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0,0429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1.048,72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22,49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0,2554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1.048,63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133,91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649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0,0372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1.048,66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19,50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0,0402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1.048,51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21,07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651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0,3705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1.048,61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194,25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652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0,9845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1.048,62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516,18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653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0,0943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1.048,57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49,44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654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0,1874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1.048,61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98,25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0,0080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1.048,75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4,19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0,0504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1.048,61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26,42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657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0,0554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18.644,77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516,46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Узићи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658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0,0541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20.975,97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567,40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  <w:tr w:rsidR="003B0326" w:rsidTr="003B0326">
        <w:trPr>
          <w:trHeight w:val="2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Честоброди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659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0,0967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10.876,53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525,88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</w:tr>
      <w:tr w:rsidR="003B0326" w:rsidTr="003B0326">
        <w:trPr>
          <w:trHeight w:val="27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ца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3"/>
              </w:rPr>
            </w:pPr>
          </w:p>
        </w:tc>
      </w:tr>
      <w:tr w:rsidR="003B0326" w:rsidTr="003B0326">
        <w:trPr>
          <w:trHeight w:val="30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Укупно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188,9763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</w:tr>
    </w:tbl>
    <w:p w:rsidR="003B0326" w:rsidRDefault="003B0326" w:rsidP="003B0326">
      <w:pPr>
        <w:spacing w:line="200" w:lineRule="exact"/>
      </w:pPr>
    </w:p>
    <w:p w:rsidR="003B0326" w:rsidRDefault="003B0326" w:rsidP="003B0326">
      <w:pPr>
        <w:spacing w:line="200" w:lineRule="exact"/>
      </w:pPr>
    </w:p>
    <w:p w:rsidR="003B0326" w:rsidRPr="00547E1D" w:rsidRDefault="003B0326" w:rsidP="003B0326">
      <w:pPr>
        <w:spacing w:line="307" w:lineRule="exact"/>
        <w:rPr>
          <w:lang w:val="sr-Cyrl-CS"/>
        </w:rPr>
      </w:pPr>
    </w:p>
    <w:p w:rsidR="003B0326" w:rsidRDefault="003B0326" w:rsidP="003B0326">
      <w:pPr>
        <w:widowControl/>
        <w:numPr>
          <w:ilvl w:val="1"/>
          <w:numId w:val="12"/>
        </w:numPr>
        <w:tabs>
          <w:tab w:val="left" w:pos="920"/>
        </w:tabs>
        <w:autoSpaceDE/>
        <w:autoSpaceDN/>
        <w:spacing w:line="0" w:lineRule="atLeast"/>
        <w:ind w:left="920" w:hanging="305"/>
        <w:rPr>
          <w:sz w:val="24"/>
        </w:rPr>
      </w:pPr>
      <w:r>
        <w:rPr>
          <w:sz w:val="24"/>
        </w:rPr>
        <w:t>Увид у документацију: графички преглед катастарских парцела по катастарским општинама</w:t>
      </w:r>
    </w:p>
    <w:p w:rsidR="003B0326" w:rsidRDefault="003B0326" w:rsidP="003B0326">
      <w:pPr>
        <w:spacing w:line="44" w:lineRule="exact"/>
        <w:rPr>
          <w:sz w:val="24"/>
        </w:rPr>
      </w:pPr>
    </w:p>
    <w:p w:rsidR="003B0326" w:rsidRDefault="003B0326" w:rsidP="003B0326">
      <w:pPr>
        <w:widowControl/>
        <w:numPr>
          <w:ilvl w:val="0"/>
          <w:numId w:val="12"/>
        </w:numPr>
        <w:tabs>
          <w:tab w:val="left" w:pos="201"/>
        </w:tabs>
        <w:autoSpaceDE/>
        <w:autoSpaceDN/>
        <w:spacing w:line="297" w:lineRule="auto"/>
        <w:ind w:right="20"/>
        <w:jc w:val="both"/>
        <w:rPr>
          <w:sz w:val="24"/>
        </w:rPr>
      </w:pPr>
      <w:r>
        <w:rPr>
          <w:sz w:val="24"/>
        </w:rPr>
        <w:t>списак парцела по формираним јавним надметањима (комплексима), која су предмет издавања у закуп и на коришћење, може се извршити у згради општине ПОЖЕГА, у канцеларији бр 39 сваког радног дана од 07 до 15 часова , као и на веб презентацији Управе за пољопривредно земљиште.</w:t>
      </w:r>
    </w:p>
    <w:p w:rsidR="003B0326" w:rsidRDefault="003B0326" w:rsidP="003B0326">
      <w:pPr>
        <w:spacing w:line="255" w:lineRule="exact"/>
      </w:pPr>
    </w:p>
    <w:p w:rsidR="003B0326" w:rsidRDefault="003B0326" w:rsidP="003B0326">
      <w:pPr>
        <w:spacing w:line="0" w:lineRule="atLeast"/>
        <w:rPr>
          <w:sz w:val="24"/>
        </w:rPr>
      </w:pPr>
      <w:r>
        <w:rPr>
          <w:sz w:val="24"/>
        </w:rPr>
        <w:t>Контакт особа Биљана Тошић, тел. 069/750388.</w:t>
      </w:r>
    </w:p>
    <w:p w:rsidR="003B0326" w:rsidRDefault="003B0326" w:rsidP="003B0326">
      <w:pPr>
        <w:spacing w:line="0" w:lineRule="atLeast"/>
        <w:rPr>
          <w:sz w:val="24"/>
        </w:rPr>
        <w:sectPr w:rsidR="003B0326" w:rsidSect="003B0326">
          <w:type w:val="continuous"/>
          <w:pgSz w:w="11900" w:h="16840"/>
          <w:pgMar w:top="695" w:right="700" w:bottom="0" w:left="720" w:header="0" w:footer="0" w:gutter="0"/>
          <w:cols w:space="0" w:equalWidth="0">
            <w:col w:w="10480"/>
          </w:cols>
          <w:docGrid w:linePitch="360"/>
        </w:sectPr>
      </w:pPr>
    </w:p>
    <w:p w:rsidR="003B0326" w:rsidRDefault="003B0326" w:rsidP="003B0326">
      <w:pPr>
        <w:tabs>
          <w:tab w:val="left" w:pos="10260"/>
        </w:tabs>
        <w:spacing w:line="0" w:lineRule="atLeast"/>
        <w:ind w:left="708"/>
        <w:rPr>
          <w:sz w:val="24"/>
        </w:rPr>
      </w:pPr>
      <w:bookmarkStart w:id="6" w:name="page16"/>
      <w:bookmarkEnd w:id="6"/>
      <w:r>
        <w:rPr>
          <w:sz w:val="24"/>
          <w:lang w:val="sr-Cyrl-CS"/>
        </w:rPr>
        <w:lastRenderedPageBreak/>
        <w:t>З</w:t>
      </w:r>
      <w:r>
        <w:rPr>
          <w:sz w:val="24"/>
        </w:rPr>
        <w:t>емљиште из овог огласа даје се у виђеном стању.</w:t>
      </w:r>
    </w:p>
    <w:p w:rsidR="003B0326" w:rsidRDefault="003B0326" w:rsidP="003B0326">
      <w:pPr>
        <w:spacing w:line="364" w:lineRule="exact"/>
        <w:rPr>
          <w:sz w:val="24"/>
        </w:rPr>
      </w:pPr>
    </w:p>
    <w:p w:rsidR="003B0326" w:rsidRDefault="003B0326" w:rsidP="003B0326">
      <w:pPr>
        <w:widowControl/>
        <w:numPr>
          <w:ilvl w:val="0"/>
          <w:numId w:val="14"/>
        </w:numPr>
        <w:tabs>
          <w:tab w:val="left" w:pos="1200"/>
        </w:tabs>
        <w:autoSpaceDE/>
        <w:autoSpaceDN/>
        <w:spacing w:line="0" w:lineRule="atLeast"/>
        <w:ind w:left="1200" w:hanging="444"/>
        <w:rPr>
          <w:sz w:val="24"/>
        </w:rPr>
      </w:pPr>
      <w:r>
        <w:rPr>
          <w:sz w:val="24"/>
        </w:rPr>
        <w:t>Обилазак пољопривредног земљишта, које се даје у закуп и на коришћење може се</w:t>
      </w:r>
    </w:p>
    <w:p w:rsidR="003B0326" w:rsidRDefault="003B0326" w:rsidP="003B0326">
      <w:pPr>
        <w:spacing w:line="44" w:lineRule="exact"/>
        <w:rPr>
          <w:sz w:val="24"/>
        </w:rPr>
      </w:pPr>
    </w:p>
    <w:p w:rsidR="003B0326" w:rsidRDefault="003B0326" w:rsidP="003B0326">
      <w:pPr>
        <w:spacing w:line="0" w:lineRule="atLeast"/>
        <w:rPr>
          <w:sz w:val="24"/>
        </w:rPr>
      </w:pPr>
      <w:r>
        <w:rPr>
          <w:sz w:val="24"/>
        </w:rPr>
        <w:lastRenderedPageBreak/>
        <w:t>извршити:</w:t>
      </w:r>
    </w:p>
    <w:p w:rsidR="003B0326" w:rsidRDefault="003B0326" w:rsidP="003B0326">
      <w:pPr>
        <w:spacing w:line="200" w:lineRule="exact"/>
      </w:pPr>
    </w:p>
    <w:p w:rsidR="003B0326" w:rsidRDefault="003B0326" w:rsidP="003B0326">
      <w:pPr>
        <w:spacing w:line="227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0"/>
        <w:gridCol w:w="1080"/>
        <w:gridCol w:w="2740"/>
        <w:gridCol w:w="3800"/>
      </w:tblGrid>
      <w:tr w:rsidR="003B0326" w:rsidTr="003B0326">
        <w:trPr>
          <w:trHeight w:val="32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B0326" w:rsidRDefault="003B0326" w:rsidP="003B0326">
            <w:pPr>
              <w:spacing w:line="0" w:lineRule="atLeast"/>
              <w:ind w:right="1000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Дана</w:t>
            </w:r>
          </w:p>
        </w:tc>
        <w:tc>
          <w:tcPr>
            <w:tcW w:w="3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Од (часова)</w:t>
            </w:r>
          </w:p>
        </w:tc>
      </w:tr>
      <w:tr w:rsidR="003B0326" w:rsidTr="003B0326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Бакионица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9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28.04.2021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07-15</w:t>
            </w:r>
          </w:p>
        </w:tc>
      </w:tr>
      <w:tr w:rsidR="003B0326" w:rsidTr="003B0326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Честобродица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9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28.04.2021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07-15</w:t>
            </w:r>
          </w:p>
        </w:tc>
      </w:tr>
      <w:tr w:rsidR="003B0326" w:rsidTr="003B0326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Доња Добриња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9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28.04.2021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07-15</w:t>
            </w:r>
          </w:p>
        </w:tc>
      </w:tr>
      <w:tr w:rsidR="003B0326" w:rsidTr="003B0326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Дражиновићи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9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28.04.2021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07-15</w:t>
            </w:r>
          </w:p>
        </w:tc>
      </w:tr>
      <w:tr w:rsidR="003B0326" w:rsidTr="003B0326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Душковци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9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28.04.2021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07-15</w:t>
            </w:r>
          </w:p>
        </w:tc>
      </w:tr>
      <w:tr w:rsidR="003B0326" w:rsidTr="003B0326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Глумач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9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28.04.2021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07-15</w:t>
            </w:r>
          </w:p>
        </w:tc>
      </w:tr>
      <w:tr w:rsidR="003B0326" w:rsidTr="003B0326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Годовик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9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28.04.2021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07-15</w:t>
            </w:r>
          </w:p>
        </w:tc>
      </w:tr>
      <w:tr w:rsidR="003B0326" w:rsidTr="003B0326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Горња Добриња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9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28.04.2021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07-15</w:t>
            </w:r>
          </w:p>
        </w:tc>
      </w:tr>
      <w:tr w:rsidR="003B0326" w:rsidTr="003B0326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Горобиље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9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28.04.2021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07-15</w:t>
            </w:r>
          </w:p>
        </w:tc>
      </w:tr>
      <w:tr w:rsidR="003B0326" w:rsidTr="003B0326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Гугаљ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9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28.04.2021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07-15</w:t>
            </w:r>
          </w:p>
        </w:tc>
      </w:tr>
      <w:tr w:rsidR="003B0326" w:rsidTr="003B0326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Јелен До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9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28.04.2021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07-15</w:t>
            </w:r>
          </w:p>
        </w:tc>
      </w:tr>
      <w:tr w:rsidR="003B0326" w:rsidTr="003B0326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Каленићи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9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28.04.2021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07-15</w:t>
            </w:r>
          </w:p>
        </w:tc>
      </w:tr>
      <w:tr w:rsidR="003B0326" w:rsidTr="003B0326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9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28.04.2021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07-15</w:t>
            </w:r>
          </w:p>
        </w:tc>
      </w:tr>
      <w:tr w:rsidR="003B0326" w:rsidTr="003B0326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Лопаш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9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28.04.2021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07-15</w:t>
            </w:r>
          </w:p>
        </w:tc>
      </w:tr>
      <w:tr w:rsidR="003B0326" w:rsidTr="003B0326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Лорет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9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28.04.2021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07-15</w:t>
            </w:r>
          </w:p>
        </w:tc>
      </w:tr>
      <w:tr w:rsidR="003B0326" w:rsidTr="003B0326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Мађер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9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28.04.2021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07-15</w:t>
            </w:r>
          </w:p>
        </w:tc>
      </w:tr>
      <w:tr w:rsidR="003B0326" w:rsidTr="003B0326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Мала Јежевица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9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28.04.2021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07-15</w:t>
            </w:r>
          </w:p>
        </w:tc>
      </w:tr>
      <w:tr w:rsidR="003B0326" w:rsidTr="003B0326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Милићево Село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9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28.04.2021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07-15</w:t>
            </w:r>
          </w:p>
        </w:tc>
      </w:tr>
      <w:tr w:rsidR="003B0326" w:rsidTr="003B0326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Мршељи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9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28.04.2021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07-15</w:t>
            </w:r>
          </w:p>
        </w:tc>
      </w:tr>
      <w:tr w:rsidR="003B0326" w:rsidTr="003B0326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Папратиште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9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28.04.2021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07-15</w:t>
            </w:r>
          </w:p>
        </w:tc>
      </w:tr>
      <w:tr w:rsidR="003B0326" w:rsidTr="003B0326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Пилатовићи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9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28.04.2021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07-15</w:t>
            </w:r>
          </w:p>
        </w:tc>
      </w:tr>
      <w:tr w:rsidR="003B0326" w:rsidTr="003B0326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9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28.04.2021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07-15</w:t>
            </w:r>
          </w:p>
        </w:tc>
      </w:tr>
      <w:tr w:rsidR="003B0326" w:rsidTr="003B0326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Пријановићи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9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28.04.2021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07-15</w:t>
            </w:r>
          </w:p>
        </w:tc>
      </w:tr>
      <w:tr w:rsidR="003B0326" w:rsidTr="003B0326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Радовци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9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28.04.2021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07-15</w:t>
            </w:r>
          </w:p>
        </w:tc>
      </w:tr>
      <w:tr w:rsidR="003B0326" w:rsidTr="003B0326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Расна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9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28.04.2021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07-15</w:t>
            </w:r>
          </w:p>
        </w:tc>
      </w:tr>
      <w:tr w:rsidR="003B0326" w:rsidTr="003B0326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Речице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9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28.04.2021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07-15</w:t>
            </w:r>
          </w:p>
        </w:tc>
      </w:tr>
      <w:tr w:rsidR="003B0326" w:rsidTr="003B0326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9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28.04.2021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07-15</w:t>
            </w:r>
          </w:p>
        </w:tc>
      </w:tr>
      <w:tr w:rsidR="003B0326" w:rsidTr="003B0326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Рупељево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9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28.04.2021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07-15</w:t>
            </w:r>
          </w:p>
        </w:tc>
      </w:tr>
      <w:tr w:rsidR="003B0326" w:rsidTr="003B0326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Средња Добриња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9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28.04.2021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07-15</w:t>
            </w:r>
          </w:p>
        </w:tc>
      </w:tr>
      <w:tr w:rsidR="003B0326" w:rsidTr="003B0326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9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28.04.2021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07-15</w:t>
            </w:r>
          </w:p>
        </w:tc>
      </w:tr>
      <w:tr w:rsidR="003B0326" w:rsidTr="003B0326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Табановићи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9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28.04.2021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07-15</w:t>
            </w:r>
          </w:p>
        </w:tc>
      </w:tr>
      <w:tr w:rsidR="003B0326" w:rsidTr="003B0326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Тометино Поље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9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28.04.2021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07-15</w:t>
            </w:r>
          </w:p>
        </w:tc>
      </w:tr>
      <w:tr w:rsidR="003B0326" w:rsidTr="003B0326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9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28.04.2021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07-15</w:t>
            </w:r>
          </w:p>
        </w:tc>
      </w:tr>
      <w:tr w:rsidR="003B0326" w:rsidTr="003B0326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Тврдићи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9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28.04.2021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07-15</w:t>
            </w:r>
          </w:p>
        </w:tc>
      </w:tr>
      <w:tr w:rsidR="003B0326" w:rsidTr="003B0326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Узићи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9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28.04.2021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07-15</w:t>
            </w:r>
          </w:p>
        </w:tc>
      </w:tr>
      <w:tr w:rsidR="003B0326" w:rsidTr="003B0326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Висибаба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9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28.04.2021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07-15</w:t>
            </w:r>
          </w:p>
        </w:tc>
      </w:tr>
      <w:tr w:rsidR="003B0326" w:rsidTr="003B0326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Врањани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9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28.04.2021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07-15</w:t>
            </w:r>
          </w:p>
        </w:tc>
      </w:tr>
      <w:tr w:rsidR="003B0326" w:rsidTr="003B0326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Засеље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9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28.04.2021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07-15</w:t>
            </w:r>
          </w:p>
        </w:tc>
      </w:tr>
      <w:tr w:rsidR="003B0326" w:rsidTr="003B0326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Здравчићи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ind w:right="9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28.04.2021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326" w:rsidRDefault="003B0326" w:rsidP="003B032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07-15</w:t>
            </w:r>
          </w:p>
        </w:tc>
      </w:tr>
    </w:tbl>
    <w:p w:rsidR="008F23B2" w:rsidRDefault="008F23B2" w:rsidP="008F23B2">
      <w:pPr>
        <w:tabs>
          <w:tab w:val="left" w:pos="10260"/>
        </w:tabs>
        <w:spacing w:line="0" w:lineRule="atLeast"/>
        <w:ind w:left="280"/>
        <w:sectPr w:rsidR="008F23B2">
          <w:type w:val="continuous"/>
          <w:pgSz w:w="11900" w:h="16840"/>
          <w:pgMar w:top="695" w:right="700" w:bottom="0" w:left="720" w:header="0" w:footer="0" w:gutter="0"/>
          <w:cols w:space="0" w:equalWidth="0">
            <w:col w:w="10480"/>
          </w:cols>
          <w:docGrid w:linePitch="360"/>
        </w:sectPr>
      </w:pPr>
      <w:r>
        <w:tab/>
      </w:r>
    </w:p>
    <w:tbl>
      <w:tblPr>
        <w:tblW w:w="164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3"/>
        <w:gridCol w:w="2740"/>
        <w:gridCol w:w="3800"/>
      </w:tblGrid>
      <w:tr w:rsidR="008F23B2" w:rsidTr="00E547F5">
        <w:trPr>
          <w:trHeight w:val="885"/>
        </w:trPr>
        <w:tc>
          <w:tcPr>
            <w:tcW w:w="9923" w:type="dxa"/>
            <w:shd w:val="clear" w:color="auto" w:fill="auto"/>
            <w:vAlign w:val="bottom"/>
          </w:tcPr>
          <w:p w:rsidR="00E547F5" w:rsidRDefault="00E547F5" w:rsidP="00E547F5">
            <w:pPr>
              <w:widowControl/>
              <w:numPr>
                <w:ilvl w:val="4"/>
                <w:numId w:val="15"/>
              </w:numPr>
              <w:tabs>
                <w:tab w:val="left" w:pos="1160"/>
              </w:tabs>
              <w:autoSpaceDE/>
              <w:autoSpaceDN/>
              <w:spacing w:line="278" w:lineRule="auto"/>
              <w:ind w:right="20" w:firstLine="774"/>
              <w:jc w:val="both"/>
              <w:rPr>
                <w:sz w:val="24"/>
              </w:rPr>
            </w:pPr>
            <w:bookmarkStart w:id="7" w:name="page15"/>
            <w:bookmarkEnd w:id="7"/>
            <w:r>
              <w:rPr>
                <w:sz w:val="24"/>
              </w:rPr>
              <w:lastRenderedPageBreak/>
              <w:t>Уколико након расписивања Огласа за јавно надметање за закуп и на коришћење пољопривредног земљишта у државној својини дође до промена површине из огласа по било ком законском основу, даљи поступак давања пољопривредног земљишта у закуп и на коришћење ће се спровести само за тако утврђену површину земљишта.</w:t>
            </w:r>
          </w:p>
          <w:p w:rsidR="00E547F5" w:rsidRDefault="00E547F5" w:rsidP="00E547F5">
            <w:pPr>
              <w:spacing w:line="1" w:lineRule="exact"/>
              <w:rPr>
                <w:sz w:val="24"/>
              </w:rPr>
            </w:pPr>
          </w:p>
          <w:p w:rsidR="00E547F5" w:rsidRDefault="00E547F5" w:rsidP="00E547F5">
            <w:pPr>
              <w:widowControl/>
              <w:numPr>
                <w:ilvl w:val="2"/>
                <w:numId w:val="16"/>
              </w:numPr>
              <w:tabs>
                <w:tab w:val="left" w:pos="1160"/>
              </w:tabs>
              <w:autoSpaceDE/>
              <w:autoSpaceDN/>
              <w:spacing w:line="0" w:lineRule="atLeast"/>
              <w:ind w:left="1160" w:hanging="427"/>
              <w:rPr>
                <w:sz w:val="24"/>
              </w:rPr>
            </w:pPr>
            <w:r>
              <w:rPr>
                <w:sz w:val="24"/>
              </w:rPr>
              <w:t>Све трошкове који настану по основу закупа и коришћења пољопривривредног земљишта</w:t>
            </w:r>
          </w:p>
          <w:p w:rsidR="00E547F5" w:rsidRDefault="00E547F5" w:rsidP="00E547F5">
            <w:pPr>
              <w:spacing w:line="44" w:lineRule="exact"/>
              <w:rPr>
                <w:sz w:val="24"/>
              </w:rPr>
            </w:pPr>
          </w:p>
          <w:p w:rsidR="00E547F5" w:rsidRDefault="00E547F5" w:rsidP="00E547F5">
            <w:pPr>
              <w:widowControl/>
              <w:numPr>
                <w:ilvl w:val="0"/>
                <w:numId w:val="16"/>
              </w:numPr>
              <w:tabs>
                <w:tab w:val="left" w:pos="180"/>
              </w:tabs>
              <w:autoSpaceDE/>
              <w:autoSpaceDN/>
              <w:spacing w:line="0" w:lineRule="atLeast"/>
              <w:ind w:left="180" w:hanging="180"/>
              <w:rPr>
                <w:sz w:val="24"/>
              </w:rPr>
            </w:pPr>
            <w:r>
              <w:rPr>
                <w:sz w:val="24"/>
              </w:rPr>
              <w:t>државној својини сноси лице које добије то земљиште у закуп, односно на коришћење.</w:t>
            </w:r>
          </w:p>
          <w:p w:rsidR="00E547F5" w:rsidRDefault="00E547F5" w:rsidP="00E547F5">
            <w:pPr>
              <w:spacing w:line="44" w:lineRule="exact"/>
              <w:rPr>
                <w:sz w:val="24"/>
              </w:rPr>
            </w:pPr>
          </w:p>
          <w:p w:rsidR="00E547F5" w:rsidRDefault="00E547F5" w:rsidP="00E547F5">
            <w:pPr>
              <w:widowControl/>
              <w:numPr>
                <w:ilvl w:val="3"/>
                <w:numId w:val="16"/>
              </w:numPr>
              <w:tabs>
                <w:tab w:val="left" w:pos="1145"/>
              </w:tabs>
              <w:autoSpaceDE/>
              <w:autoSpaceDN/>
              <w:spacing w:line="278" w:lineRule="auto"/>
              <w:ind w:right="20" w:firstLine="754"/>
              <w:rPr>
                <w:sz w:val="24"/>
              </w:rPr>
            </w:pPr>
            <w:r>
              <w:rPr>
                <w:sz w:val="24"/>
              </w:rPr>
              <w:t>Земљиште из овог Огласа даје се у закуп и на коришћење искључиво за пољопривредну производњу, не може се користити у друге сврхе.</w:t>
            </w:r>
          </w:p>
          <w:p w:rsidR="00E547F5" w:rsidRDefault="00E547F5" w:rsidP="00E547F5">
            <w:pPr>
              <w:widowControl/>
              <w:numPr>
                <w:ilvl w:val="5"/>
                <w:numId w:val="16"/>
              </w:numPr>
              <w:tabs>
                <w:tab w:val="left" w:pos="1197"/>
              </w:tabs>
              <w:autoSpaceDE/>
              <w:autoSpaceDN/>
              <w:spacing w:line="278" w:lineRule="auto"/>
              <w:ind w:right="20" w:firstLine="810"/>
              <w:jc w:val="both"/>
              <w:rPr>
                <w:sz w:val="24"/>
              </w:rPr>
            </w:pPr>
            <w:r>
              <w:rPr>
                <w:sz w:val="24"/>
              </w:rPr>
              <w:t>Пољопривредно земљиште у државној својини груписано у јединице јавних надметања означених * и ** у табели тачке 1. овог огласа није било издато најмање последње три агроекономске године и није било предмет коришћења.</w:t>
            </w:r>
          </w:p>
          <w:p w:rsidR="00E547F5" w:rsidRPr="00E547F5" w:rsidRDefault="00E547F5" w:rsidP="00E547F5">
            <w:pPr>
              <w:widowControl/>
              <w:numPr>
                <w:ilvl w:val="1"/>
                <w:numId w:val="17"/>
              </w:numPr>
              <w:tabs>
                <w:tab w:val="left" w:pos="1080"/>
              </w:tabs>
              <w:autoSpaceDE/>
              <w:autoSpaceDN/>
              <w:spacing w:line="0" w:lineRule="atLeast"/>
              <w:ind w:left="1080" w:hanging="360"/>
              <w:rPr>
                <w:sz w:val="24"/>
              </w:rPr>
            </w:pPr>
            <w:r>
              <w:rPr>
                <w:sz w:val="24"/>
              </w:rPr>
              <w:t>Земљиште из овог огласа не може се давати у подзакуп.</w:t>
            </w:r>
          </w:p>
          <w:p w:rsidR="00E547F5" w:rsidRDefault="00E547F5" w:rsidP="00E547F5">
            <w:pPr>
              <w:widowControl/>
              <w:tabs>
                <w:tab w:val="left" w:pos="1080"/>
              </w:tabs>
              <w:autoSpaceDE/>
              <w:autoSpaceDN/>
              <w:spacing w:line="0" w:lineRule="atLeast"/>
              <w:ind w:left="1080"/>
              <w:rPr>
                <w:sz w:val="24"/>
              </w:rPr>
            </w:pPr>
          </w:p>
          <w:p w:rsidR="00E547F5" w:rsidRDefault="00E547F5" w:rsidP="00E547F5">
            <w:pPr>
              <w:spacing w:line="284" w:lineRule="exact"/>
            </w:pPr>
          </w:p>
          <w:p w:rsidR="008F23B2" w:rsidRDefault="008F23B2" w:rsidP="00E547F5">
            <w:pPr>
              <w:spacing w:line="0" w:lineRule="atLeast"/>
              <w:ind w:left="280"/>
              <w:jc w:val="both"/>
              <w:rPr>
                <w:color w:val="C0C0C0"/>
                <w:sz w:val="16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8F23B2" w:rsidRDefault="008F23B2" w:rsidP="003B0326">
            <w:pPr>
              <w:spacing w:line="0" w:lineRule="atLeast"/>
              <w:rPr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8F23B2" w:rsidRDefault="008F23B2" w:rsidP="003B0326">
            <w:pPr>
              <w:spacing w:line="0" w:lineRule="atLeast"/>
              <w:jc w:val="right"/>
            </w:pPr>
          </w:p>
        </w:tc>
      </w:tr>
    </w:tbl>
    <w:p w:rsidR="00E547F5" w:rsidRDefault="00E547F5" w:rsidP="00E547F5">
      <w:pPr>
        <w:spacing w:line="0" w:lineRule="atLeast"/>
        <w:ind w:right="20"/>
        <w:jc w:val="center"/>
        <w:rPr>
          <w:b/>
          <w:sz w:val="24"/>
        </w:rPr>
      </w:pPr>
      <w:r>
        <w:rPr>
          <w:b/>
          <w:sz w:val="24"/>
        </w:rPr>
        <w:t>II</w:t>
      </w:r>
    </w:p>
    <w:p w:rsidR="00E547F5" w:rsidRDefault="00E547F5" w:rsidP="00E547F5">
      <w:pPr>
        <w:spacing w:line="44" w:lineRule="exact"/>
      </w:pPr>
    </w:p>
    <w:p w:rsidR="00E547F5" w:rsidRDefault="00E547F5" w:rsidP="00E547F5">
      <w:pPr>
        <w:spacing w:line="0" w:lineRule="atLeast"/>
        <w:ind w:left="2780"/>
        <w:rPr>
          <w:b/>
          <w:sz w:val="24"/>
        </w:rPr>
      </w:pPr>
      <w:r>
        <w:rPr>
          <w:b/>
          <w:sz w:val="24"/>
        </w:rPr>
        <w:t>– Услови за пријављивање на јавно надметање-</w:t>
      </w:r>
    </w:p>
    <w:p w:rsidR="00E547F5" w:rsidRDefault="00E547F5" w:rsidP="00E547F5">
      <w:pPr>
        <w:spacing w:line="203" w:lineRule="exact"/>
      </w:pPr>
    </w:p>
    <w:p w:rsidR="00E547F5" w:rsidRDefault="00E547F5" w:rsidP="00E547F5">
      <w:pPr>
        <w:widowControl/>
        <w:numPr>
          <w:ilvl w:val="0"/>
          <w:numId w:val="18"/>
        </w:numPr>
        <w:tabs>
          <w:tab w:val="left" w:pos="920"/>
        </w:tabs>
        <w:autoSpaceDE/>
        <w:autoSpaceDN/>
        <w:spacing w:line="278" w:lineRule="auto"/>
        <w:ind w:left="800" w:right="60" w:hanging="400"/>
        <w:rPr>
          <w:sz w:val="24"/>
        </w:rPr>
      </w:pPr>
      <w:r>
        <w:rPr>
          <w:sz w:val="24"/>
        </w:rPr>
        <w:t>Право учешћа у јавном надметању за давање у закуп пољопривредног земљишта у државној својини има:</w:t>
      </w:r>
    </w:p>
    <w:p w:rsidR="00E547F5" w:rsidRDefault="00E547F5" w:rsidP="00E547F5">
      <w:pPr>
        <w:spacing w:line="316" w:lineRule="auto"/>
        <w:ind w:left="800"/>
        <w:rPr>
          <w:sz w:val="24"/>
        </w:rPr>
      </w:pPr>
      <w:r>
        <w:rPr>
          <w:sz w:val="24"/>
        </w:rPr>
        <w:t>-физичко и правно лице које је уписано у Регистар пољопривредних газдинстава и налази се у активном статусу најмање три године.</w:t>
      </w:r>
    </w:p>
    <w:p w:rsidR="00E547F5" w:rsidRDefault="00E547F5" w:rsidP="00E547F5">
      <w:pPr>
        <w:spacing w:line="232" w:lineRule="exact"/>
        <w:rPr>
          <w:sz w:val="24"/>
        </w:rPr>
      </w:pPr>
    </w:p>
    <w:p w:rsidR="00E547F5" w:rsidRDefault="00E547F5" w:rsidP="00E547F5">
      <w:pPr>
        <w:widowControl/>
        <w:numPr>
          <w:ilvl w:val="0"/>
          <w:numId w:val="18"/>
        </w:numPr>
        <w:tabs>
          <w:tab w:val="left" w:pos="920"/>
        </w:tabs>
        <w:autoSpaceDE/>
        <w:autoSpaceDN/>
        <w:spacing w:line="278" w:lineRule="auto"/>
        <w:ind w:left="800" w:right="340" w:hanging="400"/>
        <w:jc w:val="both"/>
        <w:rPr>
          <w:sz w:val="24"/>
        </w:rPr>
      </w:pPr>
      <w:r>
        <w:rPr>
          <w:sz w:val="24"/>
        </w:rPr>
        <w:t>Право учешћа у јавном надметању за давање на коришћење пољопривредног земљишта у државној својини за бројеве јединица јавних надметања означених * и ** у табели тачке 1. овог огласа има:</w:t>
      </w:r>
    </w:p>
    <w:p w:rsidR="00E547F5" w:rsidRDefault="00E547F5" w:rsidP="00E547F5">
      <w:pPr>
        <w:spacing w:line="1" w:lineRule="exact"/>
        <w:rPr>
          <w:sz w:val="24"/>
        </w:rPr>
      </w:pPr>
    </w:p>
    <w:p w:rsidR="00E547F5" w:rsidRDefault="00E547F5" w:rsidP="00E547F5">
      <w:pPr>
        <w:spacing w:line="0" w:lineRule="atLeast"/>
        <w:ind w:left="800"/>
        <w:rPr>
          <w:sz w:val="24"/>
        </w:rPr>
      </w:pPr>
      <w:r>
        <w:rPr>
          <w:sz w:val="24"/>
        </w:rPr>
        <w:t>-за бројеве јединица јавних надметања означених * у табели тачке 1. овог огласа има физичко</w:t>
      </w:r>
    </w:p>
    <w:p w:rsidR="00E547F5" w:rsidRDefault="00E547F5" w:rsidP="00E547F5">
      <w:pPr>
        <w:spacing w:line="44" w:lineRule="exact"/>
        <w:rPr>
          <w:sz w:val="24"/>
        </w:rPr>
      </w:pPr>
    </w:p>
    <w:p w:rsidR="00E547F5" w:rsidRDefault="00E547F5" w:rsidP="00E547F5">
      <w:pPr>
        <w:widowControl/>
        <w:numPr>
          <w:ilvl w:val="1"/>
          <w:numId w:val="18"/>
        </w:numPr>
        <w:tabs>
          <w:tab w:val="left" w:pos="988"/>
        </w:tabs>
        <w:autoSpaceDE/>
        <w:autoSpaceDN/>
        <w:spacing w:line="278" w:lineRule="auto"/>
        <w:ind w:left="800" w:right="20"/>
        <w:rPr>
          <w:sz w:val="24"/>
        </w:rPr>
      </w:pPr>
      <w:r>
        <w:rPr>
          <w:sz w:val="24"/>
        </w:rPr>
        <w:t>правно лице које је уписано у Регистар пољопривредних газдинстава и налази се у активном статусу; -за бројеве јединица јавних надметања означених ** у табели тачке 1. овог огласа има правно</w:t>
      </w:r>
    </w:p>
    <w:p w:rsidR="00E547F5" w:rsidRDefault="00E547F5" w:rsidP="00E547F5">
      <w:pPr>
        <w:spacing w:line="283" w:lineRule="auto"/>
        <w:ind w:left="800" w:right="20"/>
        <w:rPr>
          <w:sz w:val="24"/>
        </w:rPr>
      </w:pPr>
      <w:r>
        <w:rPr>
          <w:sz w:val="24"/>
        </w:rPr>
        <w:t>лице и предузетник које је уписано у Регистар пољопривредних газдинстава и налази се у активном статусу, које је у својству претежне делатности регистровано или има у оснивачком акту наведену енергетску делатност прописану законом којим се уређује област енергетике, а за чије обављање се користе обновљиви извори од биомасе и сточарства и да у року од три године од дана закључења уговора о коришћењу земљишта достави доказ о прибављеној употребној дозволи за енергетски објекат за чији рад се планира коришћење обновљивих извора од биомасе који гласи на име лица са којим је закључен уговор о коришћењу, у супротном уговор престаје да важи, а Регистрованом пољопривредном газдинству се утврђује пасиван статус .</w:t>
      </w:r>
    </w:p>
    <w:p w:rsidR="00E547F5" w:rsidRDefault="00E547F5" w:rsidP="00E547F5">
      <w:pPr>
        <w:spacing w:line="270" w:lineRule="exact"/>
        <w:rPr>
          <w:sz w:val="24"/>
        </w:rPr>
      </w:pPr>
    </w:p>
    <w:p w:rsidR="00E547F5" w:rsidRDefault="00E547F5" w:rsidP="00E547F5">
      <w:pPr>
        <w:widowControl/>
        <w:numPr>
          <w:ilvl w:val="0"/>
          <w:numId w:val="18"/>
        </w:numPr>
        <w:tabs>
          <w:tab w:val="left" w:pos="920"/>
        </w:tabs>
        <w:autoSpaceDE/>
        <w:autoSpaceDN/>
        <w:spacing w:line="278" w:lineRule="auto"/>
        <w:ind w:left="800" w:right="680" w:hanging="400"/>
        <w:rPr>
          <w:sz w:val="24"/>
        </w:rPr>
      </w:pPr>
      <w:r>
        <w:rPr>
          <w:sz w:val="24"/>
        </w:rPr>
        <w:t>Поступак јавног надметања спроводи се електронским путем, преко веб-апликације за спровођење јавног надметања - https://gp.upz.minpolj.gov.rs/InzemBid (у даљем тексту:</w:t>
      </w:r>
    </w:p>
    <w:p w:rsidR="00E547F5" w:rsidRDefault="00E547F5" w:rsidP="00E547F5">
      <w:pPr>
        <w:spacing w:line="316" w:lineRule="auto"/>
        <w:ind w:left="800" w:right="960"/>
        <w:rPr>
          <w:sz w:val="24"/>
        </w:rPr>
      </w:pPr>
      <w:r>
        <w:rPr>
          <w:sz w:val="24"/>
        </w:rPr>
        <w:t>Апликација) која се налази на званичној веб-презентацији Управе за пољопривредно земљиште.</w:t>
      </w:r>
    </w:p>
    <w:p w:rsidR="00E547F5" w:rsidRDefault="00E547F5" w:rsidP="00E547F5">
      <w:pPr>
        <w:spacing w:line="232" w:lineRule="exact"/>
        <w:rPr>
          <w:sz w:val="24"/>
        </w:rPr>
      </w:pPr>
    </w:p>
    <w:p w:rsidR="00E547F5" w:rsidRDefault="00E547F5" w:rsidP="00E547F5">
      <w:pPr>
        <w:widowControl/>
        <w:numPr>
          <w:ilvl w:val="0"/>
          <w:numId w:val="18"/>
        </w:numPr>
        <w:tabs>
          <w:tab w:val="left" w:pos="920"/>
        </w:tabs>
        <w:autoSpaceDE/>
        <w:autoSpaceDN/>
        <w:spacing w:line="297" w:lineRule="auto"/>
        <w:ind w:left="800" w:right="700" w:hanging="400"/>
        <w:rPr>
          <w:sz w:val="24"/>
        </w:rPr>
      </w:pPr>
      <w:r>
        <w:rPr>
          <w:sz w:val="24"/>
        </w:rPr>
        <w:t>Поступак јавног надметања одржава се ако је благовремено достављена најмање једна уредна пријава на јавни оглас у Aпликацији за спровођење јавног надметања и ако се достави доказ о уплати депозита за свако јавно надметање појединачно.</w:t>
      </w:r>
    </w:p>
    <w:p w:rsidR="00E547F5" w:rsidRDefault="00E547F5" w:rsidP="00E547F5">
      <w:pPr>
        <w:tabs>
          <w:tab w:val="left" w:pos="920"/>
        </w:tabs>
        <w:spacing w:line="297" w:lineRule="auto"/>
        <w:ind w:left="800" w:right="700" w:hanging="400"/>
        <w:rPr>
          <w:sz w:val="24"/>
        </w:rPr>
        <w:sectPr w:rsidR="00E547F5">
          <w:pgSz w:w="11900" w:h="16840"/>
          <w:pgMar w:top="791" w:right="700" w:bottom="0" w:left="720" w:header="0" w:footer="0" w:gutter="0"/>
          <w:cols w:space="0" w:equalWidth="0">
            <w:col w:w="10480"/>
          </w:cols>
          <w:docGrid w:linePitch="360"/>
        </w:sectPr>
      </w:pPr>
    </w:p>
    <w:p w:rsidR="00E547F5" w:rsidRDefault="00E547F5" w:rsidP="00E547F5">
      <w:pPr>
        <w:spacing w:line="200" w:lineRule="exact"/>
      </w:pPr>
    </w:p>
    <w:p w:rsidR="00E547F5" w:rsidRDefault="00E547F5" w:rsidP="00E547F5">
      <w:pPr>
        <w:widowControl/>
        <w:numPr>
          <w:ilvl w:val="0"/>
          <w:numId w:val="19"/>
        </w:numPr>
        <w:tabs>
          <w:tab w:val="left" w:pos="920"/>
        </w:tabs>
        <w:autoSpaceDE/>
        <w:autoSpaceDN/>
        <w:spacing w:line="285" w:lineRule="auto"/>
        <w:ind w:left="800" w:right="180" w:hanging="400"/>
        <w:rPr>
          <w:sz w:val="24"/>
        </w:rPr>
      </w:pPr>
      <w:bookmarkStart w:id="8" w:name="page18"/>
      <w:bookmarkEnd w:id="8"/>
      <w:r>
        <w:rPr>
          <w:sz w:val="24"/>
        </w:rPr>
        <w:t>Понуђач je дужaн да заједно са пријавом за јавно надметање достави доказ о уплати депозита у тачном динарском износу наведеном у табели тачке 1. овог огласа, за свако јавно надметање појединачно, на рачун општинске управе ПОЖЕГА број: 840-1235804-56, осим ако је за јединицу јавног надметања утврђен износ депозита мањи од 1.000 динара, понуђач не мора да уплати депозит и достави доказ ради учешћа на јавном надметању за ту јединицу јавног надметања.</w:t>
      </w:r>
    </w:p>
    <w:p w:rsidR="00E547F5" w:rsidRDefault="00E547F5" w:rsidP="00E547F5">
      <w:pPr>
        <w:spacing w:line="273" w:lineRule="exact"/>
        <w:rPr>
          <w:sz w:val="24"/>
        </w:rPr>
      </w:pPr>
    </w:p>
    <w:p w:rsidR="00E547F5" w:rsidRDefault="00E547F5" w:rsidP="00E547F5">
      <w:pPr>
        <w:widowControl/>
        <w:numPr>
          <w:ilvl w:val="0"/>
          <w:numId w:val="19"/>
        </w:numPr>
        <w:tabs>
          <w:tab w:val="left" w:pos="860"/>
        </w:tabs>
        <w:autoSpaceDE/>
        <w:autoSpaceDN/>
        <w:spacing w:line="287" w:lineRule="auto"/>
        <w:ind w:left="800" w:right="140" w:hanging="400"/>
        <w:rPr>
          <w:sz w:val="24"/>
        </w:rPr>
      </w:pPr>
      <w:r>
        <w:rPr>
          <w:sz w:val="24"/>
        </w:rPr>
        <w:t>Свим понуђачима, осим најповољнијем, уплаћени депозит ће се вратити након јавног надметања. Најповољнијем понуђачу депозит ће бити урачунат у годишњу закупнину. Ако најповољнији понуђач одустане, најповољнијим понуђачем сматра се лице које је следеће по реду на ранг листи понуђача. У случају да најповољнији понуђач одустане од своје понуде депозит се не враћа.</w:t>
      </w:r>
    </w:p>
    <w:p w:rsidR="00E547F5" w:rsidRDefault="00E547F5" w:rsidP="00E547F5">
      <w:pPr>
        <w:spacing w:line="269" w:lineRule="exact"/>
        <w:rPr>
          <w:sz w:val="24"/>
        </w:rPr>
      </w:pPr>
    </w:p>
    <w:p w:rsidR="00E547F5" w:rsidRDefault="00E547F5" w:rsidP="00E547F5">
      <w:pPr>
        <w:widowControl/>
        <w:numPr>
          <w:ilvl w:val="0"/>
          <w:numId w:val="19"/>
        </w:numPr>
        <w:tabs>
          <w:tab w:val="left" w:pos="920"/>
        </w:tabs>
        <w:autoSpaceDE/>
        <w:autoSpaceDN/>
        <w:spacing w:line="297" w:lineRule="auto"/>
        <w:ind w:left="800" w:right="300" w:hanging="400"/>
        <w:rPr>
          <w:sz w:val="24"/>
        </w:rPr>
      </w:pPr>
      <w:r>
        <w:rPr>
          <w:sz w:val="24"/>
        </w:rPr>
        <w:t>Најповољнији понуђач јесте понуђач који испуњава услове за закуп и коришћење пољопривредног земљишта из закона којим се уређује пољопривредно земљиште и понуди највишу цену закупа за јединицу јавног надметања.</w:t>
      </w:r>
    </w:p>
    <w:p w:rsidR="00E547F5" w:rsidRDefault="00E547F5" w:rsidP="00E547F5">
      <w:pPr>
        <w:spacing w:line="255" w:lineRule="exact"/>
        <w:rPr>
          <w:sz w:val="24"/>
        </w:rPr>
      </w:pPr>
    </w:p>
    <w:p w:rsidR="00E547F5" w:rsidRDefault="00E547F5" w:rsidP="00E547F5">
      <w:pPr>
        <w:widowControl/>
        <w:numPr>
          <w:ilvl w:val="0"/>
          <w:numId w:val="19"/>
        </w:numPr>
        <w:tabs>
          <w:tab w:val="left" w:pos="920"/>
        </w:tabs>
        <w:autoSpaceDE/>
        <w:autoSpaceDN/>
        <w:spacing w:line="315" w:lineRule="auto"/>
        <w:ind w:left="800" w:right="420" w:hanging="400"/>
        <w:rPr>
          <w:sz w:val="23"/>
        </w:rPr>
      </w:pPr>
      <w:r>
        <w:rPr>
          <w:sz w:val="23"/>
        </w:rPr>
        <w:t>Ако се за јединицу јавног надметања пријави више учесника који испуњавају услове за закуп и коришћење пољопривредног земљишта и која су понудила највишу цену закупа у истом износу, даје се у закуп оном понуђачу чија је пријава прва пристигла у Апликацију.</w:t>
      </w:r>
    </w:p>
    <w:p w:rsidR="00E547F5" w:rsidRDefault="00E547F5" w:rsidP="00E547F5">
      <w:pPr>
        <w:spacing w:line="238" w:lineRule="exact"/>
        <w:rPr>
          <w:sz w:val="23"/>
        </w:rPr>
      </w:pPr>
    </w:p>
    <w:p w:rsidR="00E547F5" w:rsidRDefault="00E547F5" w:rsidP="00E547F5">
      <w:pPr>
        <w:widowControl/>
        <w:numPr>
          <w:ilvl w:val="0"/>
          <w:numId w:val="19"/>
        </w:numPr>
        <w:tabs>
          <w:tab w:val="left" w:pos="920"/>
        </w:tabs>
        <w:autoSpaceDE/>
        <w:autoSpaceDN/>
        <w:spacing w:line="278" w:lineRule="auto"/>
        <w:ind w:left="800" w:right="140" w:hanging="400"/>
        <w:rPr>
          <w:sz w:val="24"/>
        </w:rPr>
      </w:pPr>
      <w:r>
        <w:rPr>
          <w:sz w:val="24"/>
        </w:rPr>
        <w:t>Право закупа и коришћења пољопривредног земљишта у државној својини немају правна и физичка лица уписана у Регистар пољопривредних газдинстава која:</w:t>
      </w:r>
    </w:p>
    <w:p w:rsidR="00E547F5" w:rsidRDefault="00E547F5" w:rsidP="00E547F5">
      <w:pPr>
        <w:widowControl/>
        <w:numPr>
          <w:ilvl w:val="1"/>
          <w:numId w:val="19"/>
        </w:numPr>
        <w:tabs>
          <w:tab w:val="left" w:pos="1060"/>
        </w:tabs>
        <w:autoSpaceDE/>
        <w:autoSpaceDN/>
        <w:spacing w:line="0" w:lineRule="atLeast"/>
        <w:ind w:left="1060" w:hanging="260"/>
        <w:rPr>
          <w:sz w:val="24"/>
        </w:rPr>
      </w:pPr>
      <w:r>
        <w:rPr>
          <w:sz w:val="24"/>
        </w:rPr>
        <w:t>су у пасивном статусу;</w:t>
      </w:r>
    </w:p>
    <w:p w:rsidR="00E547F5" w:rsidRDefault="00E547F5" w:rsidP="00E547F5">
      <w:pPr>
        <w:spacing w:line="44" w:lineRule="exact"/>
        <w:rPr>
          <w:sz w:val="24"/>
        </w:rPr>
      </w:pPr>
    </w:p>
    <w:p w:rsidR="00E547F5" w:rsidRDefault="00E547F5" w:rsidP="00E547F5">
      <w:pPr>
        <w:widowControl/>
        <w:numPr>
          <w:ilvl w:val="1"/>
          <w:numId w:val="19"/>
        </w:numPr>
        <w:tabs>
          <w:tab w:val="left" w:pos="1060"/>
        </w:tabs>
        <w:autoSpaceDE/>
        <w:autoSpaceDN/>
        <w:spacing w:line="278" w:lineRule="auto"/>
        <w:ind w:left="800" w:right="260"/>
        <w:rPr>
          <w:sz w:val="24"/>
        </w:rPr>
      </w:pPr>
      <w:r>
        <w:rPr>
          <w:sz w:val="24"/>
        </w:rPr>
        <w:t>нису испунила све обавезе из претходних или текућих уговора о закупу пољопривредног земљишта у државној својини;</w:t>
      </w:r>
    </w:p>
    <w:p w:rsidR="00E547F5" w:rsidRDefault="00E547F5" w:rsidP="00E547F5">
      <w:pPr>
        <w:widowControl/>
        <w:numPr>
          <w:ilvl w:val="1"/>
          <w:numId w:val="19"/>
        </w:numPr>
        <w:tabs>
          <w:tab w:val="left" w:pos="1060"/>
        </w:tabs>
        <w:autoSpaceDE/>
        <w:autoSpaceDN/>
        <w:spacing w:line="0" w:lineRule="atLeast"/>
        <w:ind w:left="1060" w:hanging="260"/>
        <w:rPr>
          <w:sz w:val="24"/>
        </w:rPr>
      </w:pPr>
      <w:r>
        <w:rPr>
          <w:sz w:val="24"/>
        </w:rPr>
        <w:t>су извршила ометање поседа пољопривредног земљишта у државној својини;</w:t>
      </w:r>
    </w:p>
    <w:p w:rsidR="00E547F5" w:rsidRDefault="00E547F5" w:rsidP="00E547F5">
      <w:pPr>
        <w:spacing w:line="44" w:lineRule="exact"/>
        <w:rPr>
          <w:sz w:val="24"/>
        </w:rPr>
      </w:pPr>
    </w:p>
    <w:p w:rsidR="00E547F5" w:rsidRDefault="00E547F5" w:rsidP="00E547F5">
      <w:pPr>
        <w:widowControl/>
        <w:numPr>
          <w:ilvl w:val="1"/>
          <w:numId w:val="19"/>
        </w:numPr>
        <w:tabs>
          <w:tab w:val="left" w:pos="1060"/>
        </w:tabs>
        <w:autoSpaceDE/>
        <w:autoSpaceDN/>
        <w:spacing w:line="278" w:lineRule="auto"/>
        <w:ind w:left="800" w:right="420"/>
        <w:rPr>
          <w:sz w:val="24"/>
        </w:rPr>
      </w:pPr>
      <w:r>
        <w:rPr>
          <w:sz w:val="24"/>
        </w:rPr>
        <w:t>су нарушавала несметано одвијање било ког дела поступка јавног надметања приликом давања пољопривредног земљишта у државној својини у закуп;</w:t>
      </w:r>
    </w:p>
    <w:p w:rsidR="00E547F5" w:rsidRDefault="00E547F5" w:rsidP="00E547F5">
      <w:pPr>
        <w:widowControl/>
        <w:numPr>
          <w:ilvl w:val="1"/>
          <w:numId w:val="19"/>
        </w:numPr>
        <w:tabs>
          <w:tab w:val="left" w:pos="1060"/>
        </w:tabs>
        <w:autoSpaceDE/>
        <w:autoSpaceDN/>
        <w:spacing w:line="0" w:lineRule="atLeast"/>
        <w:ind w:left="1060" w:hanging="260"/>
        <w:rPr>
          <w:sz w:val="24"/>
        </w:rPr>
      </w:pPr>
      <w:r>
        <w:rPr>
          <w:sz w:val="24"/>
        </w:rPr>
        <w:t>су бесправно користила пољопривредно земљиште у државној својини;</w:t>
      </w:r>
    </w:p>
    <w:p w:rsidR="00E547F5" w:rsidRDefault="00E547F5" w:rsidP="00E547F5">
      <w:pPr>
        <w:spacing w:line="44" w:lineRule="exact"/>
        <w:rPr>
          <w:sz w:val="24"/>
        </w:rPr>
      </w:pPr>
    </w:p>
    <w:p w:rsidR="008F23B2" w:rsidRPr="00E547F5" w:rsidRDefault="00E547F5" w:rsidP="008F23B2">
      <w:pPr>
        <w:widowControl/>
        <w:numPr>
          <w:ilvl w:val="1"/>
          <w:numId w:val="19"/>
        </w:numPr>
        <w:tabs>
          <w:tab w:val="left" w:pos="1060"/>
        </w:tabs>
        <w:autoSpaceDE/>
        <w:autoSpaceDN/>
        <w:spacing w:line="0" w:lineRule="atLeast"/>
        <w:ind w:left="1060" w:hanging="260"/>
        <w:rPr>
          <w:sz w:val="24"/>
        </w:rPr>
      </w:pPr>
      <w:r>
        <w:rPr>
          <w:sz w:val="24"/>
        </w:rPr>
        <w:t>су дала закупљено пољопривредно земљиште у државној својини у подзакуп</w:t>
      </w:r>
      <w:r>
        <w:rPr>
          <w:sz w:val="24"/>
          <w:lang w:val="sr-Cyrl-CS"/>
        </w:rPr>
        <w:t>.</w:t>
      </w:r>
    </w:p>
    <w:p w:rsidR="00E547F5" w:rsidRDefault="00E547F5" w:rsidP="00E547F5">
      <w:pPr>
        <w:widowControl/>
        <w:tabs>
          <w:tab w:val="left" w:pos="1060"/>
        </w:tabs>
        <w:autoSpaceDE/>
        <w:autoSpaceDN/>
        <w:spacing w:line="0" w:lineRule="atLeast"/>
        <w:rPr>
          <w:sz w:val="24"/>
          <w:lang w:val="sr-Cyrl-CS"/>
        </w:rPr>
      </w:pPr>
    </w:p>
    <w:p w:rsidR="00E547F5" w:rsidRDefault="00E547F5" w:rsidP="00E547F5">
      <w:pPr>
        <w:widowControl/>
        <w:tabs>
          <w:tab w:val="left" w:pos="1060"/>
        </w:tabs>
        <w:autoSpaceDE/>
        <w:autoSpaceDN/>
        <w:spacing w:line="0" w:lineRule="atLeast"/>
        <w:rPr>
          <w:sz w:val="24"/>
          <w:lang w:val="sr-Cyrl-CS"/>
        </w:rPr>
      </w:pPr>
    </w:p>
    <w:p w:rsidR="00E547F5" w:rsidRDefault="00E547F5" w:rsidP="00E547F5">
      <w:pPr>
        <w:widowControl/>
        <w:tabs>
          <w:tab w:val="left" w:pos="1060"/>
        </w:tabs>
        <w:autoSpaceDE/>
        <w:autoSpaceDN/>
        <w:spacing w:line="0" w:lineRule="atLeast"/>
        <w:rPr>
          <w:sz w:val="24"/>
          <w:lang w:val="sr-Cyrl-CS"/>
        </w:rPr>
      </w:pPr>
    </w:p>
    <w:p w:rsidR="00E547F5" w:rsidRDefault="00E547F5" w:rsidP="00E547F5">
      <w:pPr>
        <w:widowControl/>
        <w:tabs>
          <w:tab w:val="left" w:pos="1060"/>
        </w:tabs>
        <w:autoSpaceDE/>
        <w:autoSpaceDN/>
        <w:spacing w:line="0" w:lineRule="atLeast"/>
        <w:rPr>
          <w:sz w:val="24"/>
          <w:lang w:val="sr-Cyrl-CS"/>
        </w:rPr>
      </w:pPr>
    </w:p>
    <w:p w:rsidR="00E547F5" w:rsidRDefault="00E547F5" w:rsidP="00E547F5">
      <w:pPr>
        <w:spacing w:line="0" w:lineRule="atLeast"/>
        <w:ind w:right="20"/>
        <w:jc w:val="center"/>
        <w:rPr>
          <w:b/>
          <w:sz w:val="24"/>
        </w:rPr>
      </w:pPr>
      <w:r>
        <w:rPr>
          <w:b/>
          <w:sz w:val="24"/>
        </w:rPr>
        <w:t>III</w:t>
      </w:r>
    </w:p>
    <w:p w:rsidR="00E547F5" w:rsidRDefault="00E547F5" w:rsidP="00E547F5">
      <w:pPr>
        <w:spacing w:line="44" w:lineRule="exact"/>
      </w:pPr>
    </w:p>
    <w:p w:rsidR="00E547F5" w:rsidRDefault="00E547F5" w:rsidP="00E547F5">
      <w:pPr>
        <w:spacing w:line="0" w:lineRule="atLeast"/>
        <w:ind w:right="80"/>
        <w:jc w:val="center"/>
        <w:rPr>
          <w:b/>
          <w:sz w:val="24"/>
        </w:rPr>
      </w:pPr>
      <w:r>
        <w:rPr>
          <w:b/>
          <w:sz w:val="24"/>
        </w:rPr>
        <w:t>– Документација за пријављивање на јавно надметање –</w:t>
      </w:r>
    </w:p>
    <w:p w:rsidR="00E547F5" w:rsidRDefault="00E547F5" w:rsidP="00E547F5">
      <w:pPr>
        <w:spacing w:line="284" w:lineRule="exact"/>
      </w:pPr>
    </w:p>
    <w:p w:rsidR="00E547F5" w:rsidRDefault="00E547F5" w:rsidP="00E547F5">
      <w:pPr>
        <w:widowControl/>
        <w:numPr>
          <w:ilvl w:val="1"/>
          <w:numId w:val="20"/>
        </w:numPr>
        <w:tabs>
          <w:tab w:val="left" w:pos="700"/>
        </w:tabs>
        <w:autoSpaceDE/>
        <w:autoSpaceDN/>
        <w:spacing w:line="0" w:lineRule="atLeast"/>
        <w:ind w:left="700" w:hanging="300"/>
        <w:rPr>
          <w:sz w:val="23"/>
        </w:rPr>
      </w:pPr>
      <w:r>
        <w:rPr>
          <w:sz w:val="23"/>
        </w:rPr>
        <w:t>Испуњеност услова за пријављивање на јавно надметање за закуп пољопривредног земљишта</w:t>
      </w:r>
    </w:p>
    <w:p w:rsidR="00E547F5" w:rsidRDefault="00E547F5" w:rsidP="00E547F5">
      <w:pPr>
        <w:spacing w:line="55" w:lineRule="exact"/>
        <w:rPr>
          <w:sz w:val="23"/>
        </w:rPr>
      </w:pPr>
    </w:p>
    <w:p w:rsidR="00E547F5" w:rsidRDefault="00E547F5" w:rsidP="00E547F5">
      <w:pPr>
        <w:widowControl/>
        <w:numPr>
          <w:ilvl w:val="0"/>
          <w:numId w:val="20"/>
        </w:numPr>
        <w:tabs>
          <w:tab w:val="left" w:pos="180"/>
        </w:tabs>
        <w:autoSpaceDE/>
        <w:autoSpaceDN/>
        <w:spacing w:line="0" w:lineRule="atLeast"/>
        <w:ind w:left="180" w:hanging="180"/>
        <w:rPr>
          <w:sz w:val="24"/>
        </w:rPr>
      </w:pPr>
      <w:r>
        <w:rPr>
          <w:sz w:val="24"/>
        </w:rPr>
        <w:t>државној својини понуђач доказује следећом докуменатацијом:</w:t>
      </w:r>
    </w:p>
    <w:p w:rsidR="00E547F5" w:rsidRDefault="00E547F5" w:rsidP="00E547F5">
      <w:pPr>
        <w:spacing w:line="44" w:lineRule="exact"/>
      </w:pPr>
    </w:p>
    <w:p w:rsidR="00E547F5" w:rsidRDefault="00E547F5" w:rsidP="00E547F5">
      <w:pPr>
        <w:widowControl/>
        <w:numPr>
          <w:ilvl w:val="0"/>
          <w:numId w:val="21"/>
        </w:numPr>
        <w:tabs>
          <w:tab w:val="left" w:pos="140"/>
        </w:tabs>
        <w:autoSpaceDE/>
        <w:autoSpaceDN/>
        <w:spacing w:line="0" w:lineRule="atLeast"/>
        <w:ind w:left="140" w:hanging="140"/>
        <w:rPr>
          <w:sz w:val="24"/>
        </w:rPr>
      </w:pPr>
      <w:r>
        <w:rPr>
          <w:sz w:val="24"/>
        </w:rPr>
        <w:t xml:space="preserve">за </w:t>
      </w:r>
      <w:r>
        <w:rPr>
          <w:b/>
          <w:sz w:val="24"/>
        </w:rPr>
        <w:t>физичко лице</w:t>
      </w:r>
      <w:r>
        <w:rPr>
          <w:sz w:val="24"/>
        </w:rPr>
        <w:t>:</w:t>
      </w:r>
    </w:p>
    <w:p w:rsidR="00E547F5" w:rsidRDefault="00E547F5" w:rsidP="00E547F5">
      <w:pPr>
        <w:spacing w:line="44" w:lineRule="exact"/>
      </w:pPr>
    </w:p>
    <w:p w:rsidR="00E547F5" w:rsidRDefault="00E547F5" w:rsidP="00E547F5">
      <w:pPr>
        <w:spacing w:line="278" w:lineRule="auto"/>
        <w:ind w:left="420" w:right="1280"/>
        <w:rPr>
          <w:sz w:val="24"/>
        </w:rPr>
      </w:pPr>
      <w:r>
        <w:rPr>
          <w:sz w:val="24"/>
        </w:rPr>
        <w:t>-потврда о активном статусу из Регистра пољопривредних газдинстава за три године; -лична карта или очитана лична карта за личне карте са чипом.</w:t>
      </w:r>
    </w:p>
    <w:p w:rsidR="00E547F5" w:rsidRDefault="00E547F5" w:rsidP="00E547F5">
      <w:pPr>
        <w:spacing w:line="1" w:lineRule="exact"/>
      </w:pPr>
    </w:p>
    <w:p w:rsidR="00E547F5" w:rsidRDefault="00E547F5" w:rsidP="00E547F5">
      <w:pPr>
        <w:widowControl/>
        <w:numPr>
          <w:ilvl w:val="0"/>
          <w:numId w:val="22"/>
        </w:numPr>
        <w:tabs>
          <w:tab w:val="left" w:pos="140"/>
        </w:tabs>
        <w:autoSpaceDE/>
        <w:autoSpaceDN/>
        <w:spacing w:line="0" w:lineRule="atLeast"/>
        <w:ind w:left="140" w:hanging="140"/>
        <w:rPr>
          <w:sz w:val="24"/>
        </w:rPr>
      </w:pPr>
      <w:r>
        <w:rPr>
          <w:sz w:val="24"/>
        </w:rPr>
        <w:t xml:space="preserve">за </w:t>
      </w:r>
      <w:r>
        <w:rPr>
          <w:b/>
          <w:sz w:val="24"/>
        </w:rPr>
        <w:t>правно лице</w:t>
      </w:r>
      <w:r>
        <w:rPr>
          <w:sz w:val="24"/>
        </w:rPr>
        <w:t>:</w:t>
      </w:r>
    </w:p>
    <w:p w:rsidR="00E547F5" w:rsidRDefault="00E547F5" w:rsidP="00E547F5">
      <w:pPr>
        <w:spacing w:line="44" w:lineRule="exact"/>
      </w:pPr>
    </w:p>
    <w:p w:rsidR="00E547F5" w:rsidRDefault="00E547F5" w:rsidP="00E547F5">
      <w:pPr>
        <w:spacing w:line="316" w:lineRule="auto"/>
        <w:ind w:left="420" w:right="1280"/>
        <w:rPr>
          <w:sz w:val="24"/>
        </w:rPr>
      </w:pPr>
      <w:r>
        <w:rPr>
          <w:sz w:val="24"/>
        </w:rPr>
        <w:t>-потврда о активном статусу из Регистра пољопривредних газдинстава за три године; -извод из привредног регистра (не старији од шест месеци).</w:t>
      </w:r>
    </w:p>
    <w:p w:rsidR="00E547F5" w:rsidRDefault="00E547F5" w:rsidP="00E547F5">
      <w:pPr>
        <w:spacing w:line="393" w:lineRule="exact"/>
      </w:pPr>
    </w:p>
    <w:p w:rsidR="00E547F5" w:rsidRDefault="00E547F5" w:rsidP="00E547F5">
      <w:pPr>
        <w:widowControl/>
        <w:numPr>
          <w:ilvl w:val="0"/>
          <w:numId w:val="23"/>
        </w:numPr>
        <w:tabs>
          <w:tab w:val="left" w:pos="640"/>
        </w:tabs>
        <w:autoSpaceDE/>
        <w:autoSpaceDN/>
        <w:spacing w:line="297" w:lineRule="auto"/>
        <w:ind w:right="400" w:firstLine="400"/>
        <w:jc w:val="both"/>
        <w:rPr>
          <w:sz w:val="24"/>
        </w:rPr>
      </w:pPr>
      <w:r>
        <w:rPr>
          <w:sz w:val="24"/>
        </w:rPr>
        <w:lastRenderedPageBreak/>
        <w:t>Испуњеност услова за пријављивање за коришћење пољопривредног земљишта у државној својини за пољопривредну производњу за бројеве јединица јавних надметања означени * у табели тачке 1. овог огласа понуђач доказује следећом докуменатацијом:</w:t>
      </w:r>
    </w:p>
    <w:p w:rsidR="00E547F5" w:rsidRDefault="00E547F5" w:rsidP="00E547F5">
      <w:pPr>
        <w:tabs>
          <w:tab w:val="left" w:pos="640"/>
        </w:tabs>
        <w:spacing w:line="297" w:lineRule="auto"/>
        <w:ind w:right="400" w:firstLine="400"/>
        <w:jc w:val="both"/>
        <w:rPr>
          <w:sz w:val="24"/>
        </w:rPr>
        <w:sectPr w:rsidR="00E547F5">
          <w:pgSz w:w="11900" w:h="16840"/>
          <w:pgMar w:top="791" w:right="700" w:bottom="0" w:left="720" w:header="0" w:footer="0" w:gutter="0"/>
          <w:cols w:space="0" w:equalWidth="0">
            <w:col w:w="10480"/>
          </w:cols>
          <w:docGrid w:linePitch="360"/>
        </w:sectPr>
      </w:pPr>
    </w:p>
    <w:p w:rsidR="00E547F5" w:rsidRDefault="00E547F5" w:rsidP="00E547F5">
      <w:pPr>
        <w:spacing w:line="97" w:lineRule="exact"/>
      </w:pPr>
    </w:p>
    <w:p w:rsidR="00FB6FD2" w:rsidRDefault="00FB6FD2" w:rsidP="00FB6FD2">
      <w:pPr>
        <w:spacing w:line="278" w:lineRule="auto"/>
        <w:ind w:right="920" w:firstLine="420"/>
        <w:rPr>
          <w:sz w:val="24"/>
        </w:rPr>
      </w:pPr>
      <w:r>
        <w:rPr>
          <w:sz w:val="24"/>
        </w:rPr>
        <w:t xml:space="preserve">-за </w:t>
      </w:r>
      <w:r>
        <w:rPr>
          <w:b/>
          <w:sz w:val="24"/>
        </w:rPr>
        <w:t>физичка лица</w:t>
      </w:r>
      <w:r>
        <w:rPr>
          <w:sz w:val="24"/>
        </w:rPr>
        <w:t xml:space="preserve"> личном картом или очитаном личном картом за личне карте са чипом и потврдом о активном статусу у Регистру пољопривредних газдинстава ;</w:t>
      </w:r>
    </w:p>
    <w:p w:rsidR="00FB6FD2" w:rsidRDefault="00FB6FD2" w:rsidP="00FB6FD2">
      <w:pPr>
        <w:spacing w:line="1" w:lineRule="exact"/>
      </w:pPr>
    </w:p>
    <w:p w:rsidR="00FB6FD2" w:rsidRDefault="00FB6FD2" w:rsidP="00FB6FD2">
      <w:pPr>
        <w:widowControl/>
        <w:numPr>
          <w:ilvl w:val="0"/>
          <w:numId w:val="24"/>
        </w:numPr>
        <w:tabs>
          <w:tab w:val="left" w:pos="560"/>
        </w:tabs>
        <w:autoSpaceDE/>
        <w:autoSpaceDN/>
        <w:spacing w:line="316" w:lineRule="auto"/>
        <w:ind w:right="680" w:firstLine="420"/>
        <w:rPr>
          <w:sz w:val="24"/>
        </w:rPr>
      </w:pPr>
      <w:r>
        <w:rPr>
          <w:sz w:val="24"/>
        </w:rPr>
        <w:t xml:space="preserve">за </w:t>
      </w:r>
      <w:r>
        <w:rPr>
          <w:b/>
          <w:sz w:val="24"/>
        </w:rPr>
        <w:t>правна лицa</w:t>
      </w:r>
      <w:r>
        <w:rPr>
          <w:sz w:val="24"/>
        </w:rPr>
        <w:t xml:space="preserve"> изводом из привредног регистра (не старији од шест месеци) и потврдом о активном статусу у Регистру пољопривредних газдинстава;</w:t>
      </w:r>
    </w:p>
    <w:p w:rsidR="00FB6FD2" w:rsidRDefault="00FB6FD2" w:rsidP="00FB6FD2">
      <w:pPr>
        <w:widowControl/>
        <w:numPr>
          <w:ilvl w:val="0"/>
          <w:numId w:val="25"/>
        </w:numPr>
        <w:tabs>
          <w:tab w:val="left" w:pos="660"/>
        </w:tabs>
        <w:autoSpaceDE/>
        <w:autoSpaceDN/>
        <w:spacing w:line="278" w:lineRule="auto"/>
        <w:ind w:right="100" w:firstLine="420"/>
        <w:rPr>
          <w:sz w:val="24"/>
        </w:rPr>
      </w:pPr>
      <w:r>
        <w:rPr>
          <w:sz w:val="24"/>
        </w:rPr>
        <w:t>Испуњеност услова за пријављивање на јавно надметање за коришћење пољопривредног земљишта у државној својини за производњу енергије из обновљивих извора од биомасе и сточарства понуђач за бројеве јединица јавних надметања означених ** у табели тачке 1. овог огласа доказује следећом докуменатацијом:</w:t>
      </w:r>
    </w:p>
    <w:p w:rsidR="00FB6FD2" w:rsidRDefault="00FB6FD2" w:rsidP="00FB6FD2">
      <w:pPr>
        <w:spacing w:line="1" w:lineRule="exact"/>
        <w:rPr>
          <w:sz w:val="24"/>
        </w:rPr>
      </w:pPr>
    </w:p>
    <w:p w:rsidR="00FB6FD2" w:rsidRDefault="00FB6FD2" w:rsidP="00FB6FD2">
      <w:pPr>
        <w:spacing w:line="0" w:lineRule="atLeast"/>
        <w:ind w:left="420"/>
        <w:rPr>
          <w:sz w:val="24"/>
        </w:rPr>
      </w:pPr>
      <w:r>
        <w:rPr>
          <w:sz w:val="24"/>
        </w:rPr>
        <w:t>-потврдом о активном статусу у Регистру пољопривредних газдинстава;</w:t>
      </w:r>
    </w:p>
    <w:p w:rsidR="00FB6FD2" w:rsidRDefault="00FB6FD2" w:rsidP="00FB6FD2">
      <w:pPr>
        <w:spacing w:line="44" w:lineRule="exact"/>
        <w:rPr>
          <w:sz w:val="24"/>
        </w:rPr>
      </w:pPr>
    </w:p>
    <w:p w:rsidR="00FB6FD2" w:rsidRDefault="00FB6FD2" w:rsidP="00FB6FD2">
      <w:pPr>
        <w:spacing w:line="297" w:lineRule="auto"/>
        <w:ind w:right="220" w:firstLine="420"/>
        <w:rPr>
          <w:sz w:val="24"/>
        </w:rPr>
      </w:pPr>
      <w:r>
        <w:rPr>
          <w:sz w:val="24"/>
        </w:rPr>
        <w:t>-изводом из привредног регистра (не старији од шест месеци), односно оснивачким актом као доказ да је регистровано за енергетску делатност за чије обављање се користе обновљиви извори од биомасе и сточарства.</w:t>
      </w:r>
    </w:p>
    <w:p w:rsidR="00FB6FD2" w:rsidRDefault="00FB6FD2" w:rsidP="00FB6FD2">
      <w:pPr>
        <w:spacing w:line="255" w:lineRule="exact"/>
      </w:pPr>
    </w:p>
    <w:p w:rsidR="00FB6FD2" w:rsidRDefault="00FB6FD2" w:rsidP="00FB6FD2">
      <w:pPr>
        <w:spacing w:line="316" w:lineRule="auto"/>
        <w:ind w:right="160"/>
        <w:rPr>
          <w:sz w:val="24"/>
        </w:rPr>
      </w:pPr>
      <w:r>
        <w:rPr>
          <w:sz w:val="24"/>
        </w:rPr>
        <w:t>Понуђач се пријављује и прилаже скенирану, односно фотографисану документацију којом доказује испуњеност услова за остваривање права закупа и коришћења путем Апликације , и то:</w:t>
      </w:r>
    </w:p>
    <w:p w:rsidR="00FB6FD2" w:rsidRDefault="00FB6FD2" w:rsidP="00FB6FD2">
      <w:pPr>
        <w:spacing w:line="233" w:lineRule="exact"/>
      </w:pPr>
    </w:p>
    <w:p w:rsidR="00FB6FD2" w:rsidRDefault="00FB6FD2" w:rsidP="00FB6FD2">
      <w:pPr>
        <w:widowControl/>
        <w:numPr>
          <w:ilvl w:val="0"/>
          <w:numId w:val="26"/>
        </w:numPr>
        <w:tabs>
          <w:tab w:val="left" w:pos="240"/>
        </w:tabs>
        <w:autoSpaceDE/>
        <w:autoSpaceDN/>
        <w:spacing w:line="278" w:lineRule="auto"/>
        <w:ind w:right="40"/>
        <w:rPr>
          <w:sz w:val="24"/>
        </w:rPr>
      </w:pPr>
      <w:r>
        <w:rPr>
          <w:sz w:val="24"/>
        </w:rPr>
        <w:t>за закуп пољопривредног земљишта у државној својини документацију наведену у делу III тачка 1. овог огласа и доказ о уплати депозита;</w:t>
      </w:r>
    </w:p>
    <w:p w:rsidR="00FB6FD2" w:rsidRDefault="00FB6FD2" w:rsidP="00FB6FD2">
      <w:pPr>
        <w:widowControl/>
        <w:numPr>
          <w:ilvl w:val="0"/>
          <w:numId w:val="26"/>
        </w:numPr>
        <w:tabs>
          <w:tab w:val="left" w:pos="240"/>
        </w:tabs>
        <w:autoSpaceDE/>
        <w:autoSpaceDN/>
        <w:spacing w:line="278" w:lineRule="auto"/>
        <w:ind w:right="620"/>
        <w:rPr>
          <w:sz w:val="24"/>
        </w:rPr>
      </w:pPr>
      <w:r>
        <w:rPr>
          <w:sz w:val="24"/>
        </w:rPr>
        <w:t>за коришћење пољопривредног земљишта у државној својини за пољопривредну производњу документацију наведену у делу III тачка 2. овог огласа;</w:t>
      </w:r>
    </w:p>
    <w:p w:rsidR="00FB6FD2" w:rsidRDefault="00FB6FD2" w:rsidP="00FB6FD2">
      <w:pPr>
        <w:widowControl/>
        <w:numPr>
          <w:ilvl w:val="0"/>
          <w:numId w:val="26"/>
        </w:numPr>
        <w:tabs>
          <w:tab w:val="left" w:pos="240"/>
        </w:tabs>
        <w:autoSpaceDE/>
        <w:autoSpaceDN/>
        <w:spacing w:line="340" w:lineRule="auto"/>
        <w:ind w:right="180"/>
        <w:rPr>
          <w:sz w:val="23"/>
        </w:rPr>
      </w:pPr>
      <w:r>
        <w:rPr>
          <w:sz w:val="23"/>
        </w:rPr>
        <w:t>за коришћење пољопривредног земљишта у државној својини за производњу енергије из обновљивих извора од биомасе и сточарства документацију наведену у делу III тачка 3. овог огласа;</w:t>
      </w:r>
    </w:p>
    <w:p w:rsidR="00FB6FD2" w:rsidRDefault="00FB6FD2" w:rsidP="00FB6FD2">
      <w:pPr>
        <w:spacing w:line="210" w:lineRule="exact"/>
      </w:pPr>
    </w:p>
    <w:p w:rsidR="00FB6FD2" w:rsidRDefault="00FB6FD2" w:rsidP="00FB6FD2">
      <w:pPr>
        <w:spacing w:line="316" w:lineRule="auto"/>
        <w:ind w:right="80"/>
        <w:rPr>
          <w:sz w:val="24"/>
        </w:rPr>
      </w:pPr>
      <w:r>
        <w:rPr>
          <w:sz w:val="24"/>
        </w:rPr>
        <w:t>Понуђач одговара за тачност података које уноси у Апликацију, као и за веродостојност исправа које прилаже, а које морају да буду читљиве.</w:t>
      </w:r>
    </w:p>
    <w:p w:rsidR="00FB6FD2" w:rsidRDefault="00FB6FD2" w:rsidP="00FB6FD2">
      <w:pPr>
        <w:spacing w:line="153" w:lineRule="exact"/>
      </w:pPr>
    </w:p>
    <w:p w:rsidR="00FB6FD2" w:rsidRDefault="00FB6FD2" w:rsidP="00FB6FD2">
      <w:pPr>
        <w:spacing w:line="0" w:lineRule="atLeast"/>
        <w:ind w:right="20"/>
        <w:jc w:val="center"/>
        <w:rPr>
          <w:b/>
          <w:sz w:val="24"/>
        </w:rPr>
      </w:pPr>
      <w:r>
        <w:rPr>
          <w:b/>
          <w:sz w:val="24"/>
        </w:rPr>
        <w:t>IV</w:t>
      </w:r>
    </w:p>
    <w:p w:rsidR="00FB6FD2" w:rsidRDefault="00FB6FD2" w:rsidP="00FB6FD2">
      <w:pPr>
        <w:spacing w:line="44" w:lineRule="exact"/>
      </w:pPr>
    </w:p>
    <w:p w:rsidR="00FB6FD2" w:rsidRDefault="00FB6FD2" w:rsidP="00FB6FD2">
      <w:pPr>
        <w:spacing w:line="0" w:lineRule="atLeast"/>
        <w:ind w:left="3720"/>
        <w:rPr>
          <w:b/>
          <w:sz w:val="24"/>
        </w:rPr>
      </w:pPr>
      <w:r>
        <w:rPr>
          <w:b/>
          <w:sz w:val="24"/>
        </w:rPr>
        <w:t>– Рок за подношење пријаве -</w:t>
      </w:r>
    </w:p>
    <w:p w:rsidR="00FB6FD2" w:rsidRDefault="00FB6FD2" w:rsidP="00FB6FD2">
      <w:pPr>
        <w:spacing w:line="284" w:lineRule="exact"/>
      </w:pPr>
    </w:p>
    <w:p w:rsidR="00FB6FD2" w:rsidRDefault="00FB6FD2" w:rsidP="00FB6FD2">
      <w:pPr>
        <w:spacing w:line="316" w:lineRule="auto"/>
        <w:ind w:right="20" w:firstLine="932"/>
        <w:rPr>
          <w:sz w:val="24"/>
        </w:rPr>
      </w:pPr>
      <w:r>
        <w:rPr>
          <w:sz w:val="24"/>
        </w:rPr>
        <w:t>Рок пријављивање и подношење документације у Апликацију је до 15:00 сати, дана 05.05.2021. године.</w:t>
      </w:r>
    </w:p>
    <w:p w:rsidR="00FB6FD2" w:rsidRDefault="00FB6FD2" w:rsidP="00FB6FD2">
      <w:pPr>
        <w:spacing w:line="233" w:lineRule="exact"/>
      </w:pPr>
    </w:p>
    <w:p w:rsidR="00FB6FD2" w:rsidRDefault="00FB6FD2" w:rsidP="00FB6FD2">
      <w:pPr>
        <w:spacing w:line="0" w:lineRule="atLeast"/>
        <w:ind w:left="180"/>
        <w:rPr>
          <w:sz w:val="24"/>
        </w:rPr>
      </w:pPr>
      <w:r>
        <w:rPr>
          <w:sz w:val="24"/>
        </w:rPr>
        <w:t>Непотпуне пријаве неће се разматрати.</w:t>
      </w:r>
    </w:p>
    <w:p w:rsidR="00FB6FD2" w:rsidRDefault="00FB6FD2" w:rsidP="00FB6FD2">
      <w:pPr>
        <w:spacing w:line="44" w:lineRule="exact"/>
      </w:pPr>
    </w:p>
    <w:p w:rsidR="00FB6FD2" w:rsidRDefault="00FB6FD2" w:rsidP="00FB6FD2">
      <w:pPr>
        <w:spacing w:line="0" w:lineRule="atLeast"/>
        <w:ind w:left="180"/>
        <w:rPr>
          <w:sz w:val="24"/>
        </w:rPr>
      </w:pPr>
      <w:r>
        <w:rPr>
          <w:sz w:val="24"/>
        </w:rPr>
        <w:t>Једном поднета пријава са понудом не може се мењати.</w:t>
      </w:r>
    </w:p>
    <w:p w:rsidR="00FB6FD2" w:rsidRDefault="00FB6FD2" w:rsidP="00FB6FD2">
      <w:pPr>
        <w:spacing w:line="284" w:lineRule="exact"/>
      </w:pPr>
    </w:p>
    <w:p w:rsidR="00FB6FD2" w:rsidRDefault="00FB6FD2" w:rsidP="00FB6FD2">
      <w:pPr>
        <w:spacing w:line="0" w:lineRule="atLeast"/>
        <w:ind w:right="20"/>
        <w:jc w:val="center"/>
        <w:rPr>
          <w:b/>
          <w:sz w:val="24"/>
        </w:rPr>
      </w:pPr>
      <w:r>
        <w:rPr>
          <w:b/>
          <w:sz w:val="24"/>
        </w:rPr>
        <w:t>V</w:t>
      </w:r>
    </w:p>
    <w:p w:rsidR="00FB6FD2" w:rsidRDefault="00FB6FD2" w:rsidP="00FB6FD2">
      <w:pPr>
        <w:spacing w:line="44" w:lineRule="exact"/>
      </w:pPr>
    </w:p>
    <w:p w:rsidR="00FB6FD2" w:rsidRDefault="00FB6FD2" w:rsidP="00FB6FD2">
      <w:pPr>
        <w:spacing w:line="0" w:lineRule="atLeast"/>
        <w:ind w:left="4180"/>
        <w:rPr>
          <w:b/>
          <w:sz w:val="24"/>
        </w:rPr>
      </w:pPr>
      <w:r>
        <w:rPr>
          <w:b/>
          <w:sz w:val="24"/>
        </w:rPr>
        <w:t>– Јавно надметање -</w:t>
      </w:r>
    </w:p>
    <w:p w:rsidR="00FB6FD2" w:rsidRDefault="00FB6FD2" w:rsidP="00FB6FD2">
      <w:pPr>
        <w:spacing w:line="284" w:lineRule="exact"/>
      </w:pPr>
    </w:p>
    <w:p w:rsidR="00FB6FD2" w:rsidRDefault="00FB6FD2" w:rsidP="00FB6FD2">
      <w:pPr>
        <w:spacing w:line="316" w:lineRule="auto"/>
        <w:ind w:right="20" w:firstLine="400"/>
        <w:rPr>
          <w:sz w:val="24"/>
        </w:rPr>
      </w:pPr>
      <w:r>
        <w:rPr>
          <w:sz w:val="24"/>
        </w:rPr>
        <w:t>Отварање понуда за давање у закуп и на коришћење земљишта из дела I. тачке 1. овог огласа одржаће, и то:</w:t>
      </w:r>
    </w:p>
    <w:p w:rsidR="00FB6FD2" w:rsidRDefault="00FB6FD2" w:rsidP="00FB6FD2">
      <w:pPr>
        <w:spacing w:line="297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0"/>
        <w:gridCol w:w="3820"/>
        <w:gridCol w:w="3800"/>
      </w:tblGrid>
      <w:tr w:rsidR="00FB6FD2" w:rsidTr="00C90935">
        <w:trPr>
          <w:trHeight w:val="32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3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Дана</w:t>
            </w:r>
          </w:p>
        </w:tc>
        <w:tc>
          <w:tcPr>
            <w:tcW w:w="3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Почетак у (часова)</w:t>
            </w:r>
          </w:p>
        </w:tc>
      </w:tr>
      <w:tr w:rsidR="00FB6FD2" w:rsidTr="00C90935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Бакионица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13.05.2021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FB6FD2" w:rsidTr="00C90935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Честобродица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13.05.2021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FB6FD2" w:rsidTr="00C90935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Доња Добриња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13.05.2021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FB6FD2" w:rsidTr="00C90935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lastRenderedPageBreak/>
              <w:t>Дражиновићи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13.05.2021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FB6FD2" w:rsidTr="00C90935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Душковци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13.05.2021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</w:tbl>
    <w:p w:rsidR="00FB6FD2" w:rsidRDefault="00FB6FD2" w:rsidP="00FB6FD2">
      <w:pPr>
        <w:rPr>
          <w:sz w:val="24"/>
        </w:rPr>
        <w:sectPr w:rsidR="00FB6FD2" w:rsidSect="00FB6FD2">
          <w:type w:val="continuous"/>
          <w:pgSz w:w="11900" w:h="16840"/>
          <w:pgMar w:top="791" w:right="700" w:bottom="0" w:left="720" w:header="0" w:footer="0" w:gutter="0"/>
          <w:cols w:space="0" w:equalWidth="0">
            <w:col w:w="10480"/>
          </w:cols>
          <w:docGrid w:linePitch="360"/>
        </w:sectPr>
      </w:pPr>
    </w:p>
    <w:p w:rsidR="00FB6FD2" w:rsidRDefault="00FB6FD2" w:rsidP="00FB6FD2">
      <w:pPr>
        <w:spacing w:line="308" w:lineRule="exact"/>
      </w:pPr>
    </w:p>
    <w:p w:rsidR="00FB6FD2" w:rsidRDefault="00FB6FD2" w:rsidP="00FB6FD2">
      <w:pPr>
        <w:tabs>
          <w:tab w:val="left" w:pos="10260"/>
        </w:tabs>
        <w:spacing w:line="0" w:lineRule="atLeast"/>
        <w:ind w:left="280"/>
        <w:sectPr w:rsidR="00FB6FD2">
          <w:type w:val="continuous"/>
          <w:pgSz w:w="11900" w:h="16840"/>
          <w:pgMar w:top="791" w:right="700" w:bottom="0" w:left="720" w:header="0" w:footer="0" w:gutter="0"/>
          <w:cols w:space="0" w:equalWidth="0">
            <w:col w:w="104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0"/>
        <w:gridCol w:w="3820"/>
        <w:gridCol w:w="3800"/>
      </w:tblGrid>
      <w:tr w:rsidR="00FB6FD2" w:rsidTr="00C90935">
        <w:trPr>
          <w:trHeight w:val="32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Глумач</w:t>
            </w:r>
          </w:p>
        </w:tc>
        <w:tc>
          <w:tcPr>
            <w:tcW w:w="3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260"/>
              <w:jc w:val="right"/>
              <w:rPr>
                <w:sz w:val="24"/>
              </w:rPr>
            </w:pPr>
            <w:r>
              <w:rPr>
                <w:sz w:val="24"/>
              </w:rPr>
              <w:t>13.05.2021</w:t>
            </w:r>
          </w:p>
        </w:tc>
        <w:tc>
          <w:tcPr>
            <w:tcW w:w="3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520"/>
              <w:jc w:val="right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FB6FD2" w:rsidTr="00C90935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Годовик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260"/>
              <w:jc w:val="right"/>
              <w:rPr>
                <w:sz w:val="24"/>
              </w:rPr>
            </w:pPr>
            <w:r>
              <w:rPr>
                <w:sz w:val="24"/>
              </w:rPr>
              <w:t>13.05.2021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520"/>
              <w:jc w:val="right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FB6FD2" w:rsidTr="00C90935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Горња Добриња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260"/>
              <w:jc w:val="right"/>
              <w:rPr>
                <w:sz w:val="24"/>
              </w:rPr>
            </w:pPr>
            <w:r>
              <w:rPr>
                <w:sz w:val="24"/>
              </w:rPr>
              <w:t>13.05.2021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520"/>
              <w:jc w:val="right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FB6FD2" w:rsidTr="00C90935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Горобиље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260"/>
              <w:jc w:val="right"/>
              <w:rPr>
                <w:sz w:val="24"/>
              </w:rPr>
            </w:pPr>
            <w:r>
              <w:rPr>
                <w:sz w:val="24"/>
              </w:rPr>
              <w:t>13.05.2021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520"/>
              <w:jc w:val="right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FB6FD2" w:rsidTr="00C90935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Гугаљ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260"/>
              <w:jc w:val="right"/>
              <w:rPr>
                <w:sz w:val="24"/>
              </w:rPr>
            </w:pPr>
            <w:r>
              <w:rPr>
                <w:sz w:val="24"/>
              </w:rPr>
              <w:t>13.05.2021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520"/>
              <w:jc w:val="right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FB6FD2" w:rsidTr="00C90935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Јелен До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260"/>
              <w:jc w:val="right"/>
              <w:rPr>
                <w:sz w:val="24"/>
              </w:rPr>
            </w:pPr>
            <w:r>
              <w:rPr>
                <w:sz w:val="24"/>
              </w:rPr>
              <w:t>13.05.2021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520"/>
              <w:jc w:val="right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FB6FD2" w:rsidTr="00C90935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Каленићи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260"/>
              <w:jc w:val="right"/>
              <w:rPr>
                <w:sz w:val="24"/>
              </w:rPr>
            </w:pPr>
            <w:r>
              <w:rPr>
                <w:sz w:val="24"/>
              </w:rPr>
              <w:t>13.05.2021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520"/>
              <w:jc w:val="right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FB6FD2" w:rsidTr="00C90935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260"/>
              <w:jc w:val="right"/>
              <w:rPr>
                <w:sz w:val="24"/>
              </w:rPr>
            </w:pPr>
            <w:r>
              <w:rPr>
                <w:sz w:val="24"/>
              </w:rPr>
              <w:t>13.05.2021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520"/>
              <w:jc w:val="right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FB6FD2" w:rsidTr="00C90935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Лопаш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260"/>
              <w:jc w:val="right"/>
              <w:rPr>
                <w:sz w:val="24"/>
              </w:rPr>
            </w:pPr>
            <w:r>
              <w:rPr>
                <w:sz w:val="24"/>
              </w:rPr>
              <w:t>13.05.2021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520"/>
              <w:jc w:val="right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FB6FD2" w:rsidTr="00C90935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Лорет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260"/>
              <w:jc w:val="right"/>
              <w:rPr>
                <w:sz w:val="24"/>
              </w:rPr>
            </w:pPr>
            <w:r>
              <w:rPr>
                <w:sz w:val="24"/>
              </w:rPr>
              <w:t>13.05.2021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520"/>
              <w:jc w:val="right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FB6FD2" w:rsidTr="00C90935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Мађер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260"/>
              <w:jc w:val="right"/>
              <w:rPr>
                <w:sz w:val="24"/>
              </w:rPr>
            </w:pPr>
            <w:r>
              <w:rPr>
                <w:sz w:val="24"/>
              </w:rPr>
              <w:t>13.05.2021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520"/>
              <w:jc w:val="right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FB6FD2" w:rsidTr="00C90935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Мала Јежевица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260"/>
              <w:jc w:val="right"/>
              <w:rPr>
                <w:sz w:val="24"/>
              </w:rPr>
            </w:pPr>
            <w:r>
              <w:rPr>
                <w:sz w:val="24"/>
              </w:rPr>
              <w:t>13.05.2021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520"/>
              <w:jc w:val="right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FB6FD2" w:rsidTr="00C90935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Милићево Село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260"/>
              <w:jc w:val="right"/>
              <w:rPr>
                <w:sz w:val="24"/>
              </w:rPr>
            </w:pPr>
            <w:r>
              <w:rPr>
                <w:sz w:val="24"/>
              </w:rPr>
              <w:t>13.05.2021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520"/>
              <w:jc w:val="right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FB6FD2" w:rsidTr="00C90935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Мршељи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260"/>
              <w:jc w:val="right"/>
              <w:rPr>
                <w:sz w:val="24"/>
              </w:rPr>
            </w:pPr>
            <w:r>
              <w:rPr>
                <w:sz w:val="24"/>
              </w:rPr>
              <w:t>13.05.2021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520"/>
              <w:jc w:val="right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FB6FD2" w:rsidTr="00C90935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Папратиште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260"/>
              <w:jc w:val="right"/>
              <w:rPr>
                <w:sz w:val="24"/>
              </w:rPr>
            </w:pPr>
            <w:r>
              <w:rPr>
                <w:sz w:val="24"/>
              </w:rPr>
              <w:t>13.05.2021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520"/>
              <w:jc w:val="right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FB6FD2" w:rsidTr="00C90935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Пилатовићи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260"/>
              <w:jc w:val="right"/>
              <w:rPr>
                <w:sz w:val="24"/>
              </w:rPr>
            </w:pPr>
            <w:r>
              <w:rPr>
                <w:sz w:val="24"/>
              </w:rPr>
              <w:t>13.05.2021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520"/>
              <w:jc w:val="right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FB6FD2" w:rsidTr="00C90935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260"/>
              <w:jc w:val="right"/>
              <w:rPr>
                <w:sz w:val="24"/>
              </w:rPr>
            </w:pPr>
            <w:r>
              <w:rPr>
                <w:sz w:val="24"/>
              </w:rPr>
              <w:t>13.05.2021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520"/>
              <w:jc w:val="right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FB6FD2" w:rsidTr="00C90935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Пријановићи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260"/>
              <w:jc w:val="right"/>
              <w:rPr>
                <w:sz w:val="24"/>
              </w:rPr>
            </w:pPr>
            <w:r>
              <w:rPr>
                <w:sz w:val="24"/>
              </w:rPr>
              <w:t>13.05.2021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520"/>
              <w:jc w:val="right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FB6FD2" w:rsidTr="00C90935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Радовци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260"/>
              <w:jc w:val="right"/>
              <w:rPr>
                <w:sz w:val="24"/>
              </w:rPr>
            </w:pPr>
            <w:r>
              <w:rPr>
                <w:sz w:val="24"/>
              </w:rPr>
              <w:t>13.05.2021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520"/>
              <w:jc w:val="right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FB6FD2" w:rsidTr="00C90935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Расна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260"/>
              <w:jc w:val="right"/>
              <w:rPr>
                <w:sz w:val="24"/>
              </w:rPr>
            </w:pPr>
            <w:r>
              <w:rPr>
                <w:sz w:val="24"/>
              </w:rPr>
              <w:t>13.05.2021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520"/>
              <w:jc w:val="right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FB6FD2" w:rsidTr="00C90935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Речице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260"/>
              <w:jc w:val="right"/>
              <w:rPr>
                <w:sz w:val="24"/>
              </w:rPr>
            </w:pPr>
            <w:r>
              <w:rPr>
                <w:sz w:val="24"/>
              </w:rPr>
              <w:t>13.05.2021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520"/>
              <w:jc w:val="right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FB6FD2" w:rsidTr="00C90935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260"/>
              <w:jc w:val="right"/>
              <w:rPr>
                <w:sz w:val="24"/>
              </w:rPr>
            </w:pPr>
            <w:r>
              <w:rPr>
                <w:sz w:val="24"/>
              </w:rPr>
              <w:t>13.05.2021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520"/>
              <w:jc w:val="right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FB6FD2" w:rsidTr="00C90935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Рупељево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260"/>
              <w:jc w:val="right"/>
              <w:rPr>
                <w:sz w:val="24"/>
              </w:rPr>
            </w:pPr>
            <w:r>
              <w:rPr>
                <w:sz w:val="24"/>
              </w:rPr>
              <w:t>13.05.2021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520"/>
              <w:jc w:val="right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FB6FD2" w:rsidTr="00C90935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Средња Добриња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260"/>
              <w:jc w:val="right"/>
              <w:rPr>
                <w:sz w:val="24"/>
              </w:rPr>
            </w:pPr>
            <w:r>
              <w:rPr>
                <w:sz w:val="24"/>
              </w:rPr>
              <w:t>13.05.2021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520"/>
              <w:jc w:val="right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FB6FD2" w:rsidTr="00C90935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260"/>
              <w:jc w:val="right"/>
              <w:rPr>
                <w:sz w:val="24"/>
              </w:rPr>
            </w:pPr>
            <w:r>
              <w:rPr>
                <w:sz w:val="24"/>
              </w:rPr>
              <w:t>13.05.2021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520"/>
              <w:jc w:val="right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FB6FD2" w:rsidTr="00C90935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Табановићи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260"/>
              <w:jc w:val="right"/>
              <w:rPr>
                <w:sz w:val="24"/>
              </w:rPr>
            </w:pPr>
            <w:r>
              <w:rPr>
                <w:sz w:val="24"/>
              </w:rPr>
              <w:t>13.05.2021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520"/>
              <w:jc w:val="right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FB6FD2" w:rsidTr="00C90935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Тометино Поље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260"/>
              <w:jc w:val="right"/>
              <w:rPr>
                <w:sz w:val="24"/>
              </w:rPr>
            </w:pPr>
            <w:r>
              <w:rPr>
                <w:sz w:val="24"/>
              </w:rPr>
              <w:t>13.05.2021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520"/>
              <w:jc w:val="right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FB6FD2" w:rsidTr="00C90935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260"/>
              <w:jc w:val="right"/>
              <w:rPr>
                <w:sz w:val="24"/>
              </w:rPr>
            </w:pPr>
            <w:r>
              <w:rPr>
                <w:sz w:val="24"/>
              </w:rPr>
              <w:t>13.05.2021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520"/>
              <w:jc w:val="right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FB6FD2" w:rsidTr="00C90935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Тврдићи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260"/>
              <w:jc w:val="right"/>
              <w:rPr>
                <w:sz w:val="24"/>
              </w:rPr>
            </w:pPr>
            <w:r>
              <w:rPr>
                <w:sz w:val="24"/>
              </w:rPr>
              <w:t>13.05.2021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520"/>
              <w:jc w:val="right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FB6FD2" w:rsidTr="00C90935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Узићи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260"/>
              <w:jc w:val="right"/>
              <w:rPr>
                <w:sz w:val="24"/>
              </w:rPr>
            </w:pPr>
            <w:r>
              <w:rPr>
                <w:sz w:val="24"/>
              </w:rPr>
              <w:t>13.05.2021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520"/>
              <w:jc w:val="right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FB6FD2" w:rsidTr="00C90935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Висибаба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260"/>
              <w:jc w:val="right"/>
              <w:rPr>
                <w:sz w:val="24"/>
              </w:rPr>
            </w:pPr>
            <w:r>
              <w:rPr>
                <w:sz w:val="24"/>
              </w:rPr>
              <w:t>13.05.2021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520"/>
              <w:jc w:val="right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FB6FD2" w:rsidTr="00C90935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Врањани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260"/>
              <w:jc w:val="right"/>
              <w:rPr>
                <w:sz w:val="24"/>
              </w:rPr>
            </w:pPr>
            <w:r>
              <w:rPr>
                <w:sz w:val="24"/>
              </w:rPr>
              <w:t>13.05.2021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520"/>
              <w:jc w:val="right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FB6FD2" w:rsidTr="00C90935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Засеље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260"/>
              <w:jc w:val="right"/>
              <w:rPr>
                <w:sz w:val="24"/>
              </w:rPr>
            </w:pPr>
            <w:r>
              <w:rPr>
                <w:sz w:val="24"/>
              </w:rPr>
              <w:t>13.05.2021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520"/>
              <w:jc w:val="right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FB6FD2" w:rsidTr="00C90935">
        <w:trPr>
          <w:trHeight w:val="30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Здравчићи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260"/>
              <w:jc w:val="right"/>
              <w:rPr>
                <w:sz w:val="24"/>
              </w:rPr>
            </w:pPr>
            <w:r>
              <w:rPr>
                <w:sz w:val="24"/>
              </w:rPr>
              <w:t>13.05.2021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1520"/>
              <w:jc w:val="right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</w:tbl>
    <w:p w:rsidR="00FB6FD2" w:rsidRDefault="00FB6FD2" w:rsidP="00FB6FD2">
      <w:pPr>
        <w:spacing w:line="291" w:lineRule="auto"/>
        <w:ind w:right="20" w:firstLine="597"/>
        <w:jc w:val="both"/>
        <w:rPr>
          <w:sz w:val="24"/>
        </w:rPr>
      </w:pPr>
      <w:r>
        <w:rPr>
          <w:sz w:val="24"/>
        </w:rPr>
        <w:t>Након истека рока за пријаву из дела IV овог огласа, а пре дана одређеног за отварање понуда из дела V овог огласа, надлежни орган јединице локалне самоуправе утврђује испуњеност услова за остваривање права закупа и коришћења свих подносилаца захтева на основу документације приложене у Апликацији.</w:t>
      </w:r>
    </w:p>
    <w:p w:rsidR="00FB6FD2" w:rsidRDefault="00FB6FD2" w:rsidP="00FB6FD2">
      <w:pPr>
        <w:spacing w:line="262" w:lineRule="exact"/>
      </w:pPr>
    </w:p>
    <w:p w:rsidR="00FB6FD2" w:rsidRDefault="00FB6FD2" w:rsidP="00FB6FD2">
      <w:pPr>
        <w:spacing w:line="297" w:lineRule="auto"/>
        <w:ind w:right="20" w:firstLine="812"/>
        <w:jc w:val="both"/>
        <w:rPr>
          <w:sz w:val="24"/>
        </w:rPr>
      </w:pPr>
      <w:r>
        <w:rPr>
          <w:sz w:val="24"/>
        </w:rPr>
        <w:t>На дан отварања понуда, из дела V овог огласа, из Апликације се према висини понуде аутоматски формира ранг листа понуђача за које је утврђено да испуњавају услове за закуп и коришћење пољопривредног земљишта.</w:t>
      </w:r>
    </w:p>
    <w:p w:rsidR="00FB6FD2" w:rsidRDefault="00FB6FD2" w:rsidP="00FB6FD2">
      <w:pPr>
        <w:spacing w:line="255" w:lineRule="exact"/>
      </w:pPr>
    </w:p>
    <w:p w:rsidR="00FB6FD2" w:rsidRDefault="00FB6FD2" w:rsidP="00FB6FD2">
      <w:pPr>
        <w:spacing w:line="290" w:lineRule="auto"/>
        <w:ind w:right="20" w:firstLine="676"/>
        <w:jc w:val="both"/>
        <w:rPr>
          <w:sz w:val="24"/>
        </w:rPr>
      </w:pPr>
      <w:r>
        <w:rPr>
          <w:sz w:val="24"/>
        </w:rPr>
        <w:t xml:space="preserve">Ранг листа понуђача објављује се на званичној веб – презентацији Управе за пољопривредно земљиште и садржи списак лица који испуњавају услове за остваривање права закупа и коришћења </w:t>
      </w:r>
      <w:r>
        <w:rPr>
          <w:sz w:val="24"/>
        </w:rPr>
        <w:lastRenderedPageBreak/>
        <w:t>пољопривредног земљишта рангираних према висини понуде, време доставе захтева и списак лица</w:t>
      </w:r>
    </w:p>
    <w:p w:rsidR="00FB6FD2" w:rsidRDefault="00FB6FD2" w:rsidP="00FB6FD2">
      <w:pPr>
        <w:spacing w:line="290" w:lineRule="auto"/>
        <w:ind w:right="20" w:firstLine="676"/>
        <w:jc w:val="both"/>
        <w:rPr>
          <w:sz w:val="24"/>
        </w:rPr>
        <w:sectPr w:rsidR="00FB6FD2" w:rsidSect="00FB6FD2">
          <w:type w:val="continuous"/>
          <w:pgSz w:w="11900" w:h="16840"/>
          <w:pgMar w:top="695" w:right="700" w:bottom="0" w:left="720" w:header="0" w:footer="0" w:gutter="0"/>
          <w:cols w:space="0" w:equalWidth="0">
            <w:col w:w="10480"/>
          </w:cols>
          <w:docGrid w:linePitch="360"/>
        </w:sectPr>
      </w:pPr>
    </w:p>
    <w:p w:rsidR="00FB6FD2" w:rsidRDefault="00FB6FD2" w:rsidP="00FB6FD2">
      <w:pPr>
        <w:tabs>
          <w:tab w:val="left" w:pos="10260"/>
        </w:tabs>
        <w:spacing w:line="0" w:lineRule="atLeast"/>
        <w:rPr>
          <w:sz w:val="24"/>
        </w:rPr>
      </w:pPr>
      <w:r>
        <w:rPr>
          <w:sz w:val="24"/>
          <w:lang w:val="sr-Cyrl-CS"/>
        </w:rPr>
        <w:lastRenderedPageBreak/>
        <w:t>к</w:t>
      </w:r>
      <w:r>
        <w:rPr>
          <w:sz w:val="24"/>
        </w:rPr>
        <w:t>оји не испуњавају услове за остваривање права закупа пољопривредног земљишта.</w:t>
      </w:r>
    </w:p>
    <w:p w:rsidR="00FB6FD2" w:rsidRDefault="00FB6FD2" w:rsidP="00FB6FD2">
      <w:pPr>
        <w:spacing w:line="284" w:lineRule="exact"/>
      </w:pPr>
    </w:p>
    <w:p w:rsidR="00FB6FD2" w:rsidRDefault="00FB6FD2" w:rsidP="00FB6FD2">
      <w:pPr>
        <w:spacing w:line="0" w:lineRule="atLeast"/>
        <w:ind w:right="20"/>
        <w:jc w:val="center"/>
        <w:rPr>
          <w:b/>
          <w:sz w:val="24"/>
        </w:rPr>
      </w:pPr>
      <w:r>
        <w:rPr>
          <w:b/>
          <w:sz w:val="24"/>
        </w:rPr>
        <w:t>VI</w:t>
      </w:r>
    </w:p>
    <w:p w:rsidR="00FB6FD2" w:rsidRDefault="00FB6FD2" w:rsidP="00FB6FD2">
      <w:pPr>
        <w:spacing w:line="44" w:lineRule="exact"/>
      </w:pPr>
    </w:p>
    <w:p w:rsidR="00FB6FD2" w:rsidRDefault="00FB6FD2" w:rsidP="00FB6FD2">
      <w:pPr>
        <w:spacing w:line="0" w:lineRule="atLeast"/>
        <w:ind w:right="80"/>
        <w:jc w:val="center"/>
        <w:rPr>
          <w:b/>
          <w:sz w:val="24"/>
        </w:rPr>
      </w:pPr>
      <w:r>
        <w:rPr>
          <w:b/>
          <w:sz w:val="24"/>
        </w:rPr>
        <w:t>- Плаћање закупнине -</w:t>
      </w:r>
    </w:p>
    <w:p w:rsidR="00FB6FD2" w:rsidRDefault="00FB6FD2" w:rsidP="00FB6FD2">
      <w:pPr>
        <w:spacing w:line="284" w:lineRule="exact"/>
      </w:pPr>
    </w:p>
    <w:p w:rsidR="00FB6FD2" w:rsidRDefault="00FB6FD2" w:rsidP="00FB6FD2">
      <w:pPr>
        <w:spacing w:line="278" w:lineRule="auto"/>
        <w:ind w:right="20" w:firstLine="400"/>
        <w:rPr>
          <w:sz w:val="24"/>
        </w:rPr>
      </w:pPr>
      <w:r>
        <w:rPr>
          <w:sz w:val="24"/>
        </w:rPr>
        <w:t>Закупнина ће бити прерачуната у eвре по средњем курсу Народне банке Србије на дан отварања понуда .</w:t>
      </w:r>
    </w:p>
    <w:p w:rsidR="00FB6FD2" w:rsidRDefault="00FB6FD2" w:rsidP="00FB6FD2">
      <w:pPr>
        <w:spacing w:line="1" w:lineRule="exact"/>
      </w:pPr>
    </w:p>
    <w:p w:rsidR="00FB6FD2" w:rsidRDefault="00FB6FD2" w:rsidP="00FB6FD2">
      <w:pPr>
        <w:spacing w:line="316" w:lineRule="auto"/>
        <w:ind w:right="20"/>
        <w:rPr>
          <w:sz w:val="24"/>
        </w:rPr>
      </w:pPr>
      <w:r>
        <w:rPr>
          <w:sz w:val="24"/>
        </w:rPr>
        <w:t>Закупнина се плаћа унапред у динарској противвредности по средњем курсу Народне банке Србије на дан уплате.</w:t>
      </w:r>
    </w:p>
    <w:p w:rsidR="00FB6FD2" w:rsidRDefault="00FB6FD2" w:rsidP="00FB6FD2">
      <w:pPr>
        <w:spacing w:line="153" w:lineRule="exact"/>
      </w:pPr>
    </w:p>
    <w:p w:rsidR="00FB6FD2" w:rsidRDefault="00FB6FD2" w:rsidP="00FB6FD2">
      <w:pPr>
        <w:spacing w:line="0" w:lineRule="atLeast"/>
        <w:ind w:right="20"/>
        <w:jc w:val="center"/>
        <w:rPr>
          <w:b/>
          <w:sz w:val="24"/>
        </w:rPr>
      </w:pPr>
      <w:r>
        <w:rPr>
          <w:b/>
          <w:sz w:val="24"/>
        </w:rPr>
        <w:t>VII</w:t>
      </w:r>
    </w:p>
    <w:p w:rsidR="00FB6FD2" w:rsidRDefault="00FB6FD2" w:rsidP="00FB6FD2">
      <w:pPr>
        <w:spacing w:line="44" w:lineRule="exact"/>
      </w:pPr>
    </w:p>
    <w:p w:rsidR="00FB6FD2" w:rsidRDefault="00FB6FD2" w:rsidP="00FB6FD2">
      <w:pPr>
        <w:spacing w:line="0" w:lineRule="atLeast"/>
        <w:ind w:left="2440"/>
        <w:rPr>
          <w:b/>
          <w:sz w:val="24"/>
        </w:rPr>
      </w:pPr>
      <w:r>
        <w:rPr>
          <w:b/>
          <w:sz w:val="24"/>
        </w:rPr>
        <w:t>– Уплата закупнине и средства обезбеђења плаћања -</w:t>
      </w:r>
    </w:p>
    <w:p w:rsidR="00FB6FD2" w:rsidRDefault="00FB6FD2" w:rsidP="00FB6FD2">
      <w:pPr>
        <w:spacing w:line="200" w:lineRule="exact"/>
      </w:pPr>
    </w:p>
    <w:p w:rsidR="00FB6FD2" w:rsidRDefault="00FB6FD2" w:rsidP="00FB6FD2">
      <w:pPr>
        <w:spacing w:line="200" w:lineRule="exact"/>
      </w:pPr>
    </w:p>
    <w:p w:rsidR="00FB6FD2" w:rsidRDefault="00FB6FD2" w:rsidP="00FB6FD2">
      <w:pPr>
        <w:spacing w:line="204" w:lineRule="exact"/>
      </w:pPr>
    </w:p>
    <w:p w:rsidR="00FB6FD2" w:rsidRDefault="00FB6FD2" w:rsidP="00FB6FD2">
      <w:pPr>
        <w:spacing w:line="278" w:lineRule="auto"/>
        <w:ind w:right="20" w:firstLine="856"/>
        <w:jc w:val="both"/>
        <w:rPr>
          <w:sz w:val="24"/>
        </w:rPr>
      </w:pPr>
      <w:r>
        <w:rPr>
          <w:sz w:val="24"/>
        </w:rPr>
        <w:t>Најповољнији понуђач је у обавези да у року од 8 дана од правноснажности одлуке достави доказ о уплати закупнине у износу утврђеном правоснажном одлуком о давању у закуп пољопривредног земљишта у државној својини, умањеном за износ уплаћеног депозита, које ће доставити Министарству пољопривреде, шумарства и водопривреде преко општинске управе општине ПОЖЕГА.</w:t>
      </w:r>
    </w:p>
    <w:p w:rsidR="00FB6FD2" w:rsidRDefault="00FB6FD2" w:rsidP="00FB6FD2">
      <w:pPr>
        <w:spacing w:line="2" w:lineRule="exact"/>
      </w:pPr>
    </w:p>
    <w:p w:rsidR="00FB6FD2" w:rsidRDefault="00FB6FD2" w:rsidP="00FB6FD2">
      <w:pPr>
        <w:spacing w:line="278" w:lineRule="auto"/>
        <w:ind w:right="20" w:firstLine="1027"/>
        <w:jc w:val="both"/>
        <w:rPr>
          <w:sz w:val="24"/>
        </w:rPr>
      </w:pPr>
      <w:r>
        <w:rPr>
          <w:sz w:val="24"/>
        </w:rPr>
        <w:t>Уколико је период закупа дужи од једне године, закупнина се плаћа најкасније до 30.септембра за сваку наредну годину закупа, а уз уплатницу за прву годину закупа потребно је доставити и :</w:t>
      </w:r>
    </w:p>
    <w:p w:rsidR="00FB6FD2" w:rsidRDefault="00FB6FD2" w:rsidP="00FB6FD2">
      <w:pPr>
        <w:spacing w:line="1" w:lineRule="exact"/>
      </w:pPr>
    </w:p>
    <w:p w:rsidR="00FB6FD2" w:rsidRDefault="00FB6FD2" w:rsidP="00FB6FD2">
      <w:pPr>
        <w:widowControl/>
        <w:numPr>
          <w:ilvl w:val="0"/>
          <w:numId w:val="30"/>
        </w:numPr>
        <w:tabs>
          <w:tab w:val="left" w:pos="1460"/>
        </w:tabs>
        <w:autoSpaceDE/>
        <w:autoSpaceDN/>
        <w:spacing w:line="278" w:lineRule="auto"/>
        <w:ind w:left="1440" w:right="1500" w:hanging="240"/>
        <w:rPr>
          <w:sz w:val="24"/>
        </w:rPr>
      </w:pPr>
      <w:r>
        <w:rPr>
          <w:sz w:val="24"/>
        </w:rPr>
        <w:t>гаранцију пословне банке у висини годишње закупнине пољопривредног земљишта или</w:t>
      </w:r>
    </w:p>
    <w:p w:rsidR="00FB6FD2" w:rsidRDefault="00FB6FD2" w:rsidP="00FB6FD2">
      <w:pPr>
        <w:widowControl/>
        <w:numPr>
          <w:ilvl w:val="0"/>
          <w:numId w:val="30"/>
        </w:numPr>
        <w:tabs>
          <w:tab w:val="left" w:pos="1460"/>
        </w:tabs>
        <w:autoSpaceDE/>
        <w:autoSpaceDN/>
        <w:spacing w:line="278" w:lineRule="auto"/>
        <w:ind w:left="1500" w:right="860" w:hanging="300"/>
        <w:rPr>
          <w:sz w:val="24"/>
        </w:rPr>
      </w:pPr>
      <w:r>
        <w:rPr>
          <w:sz w:val="24"/>
        </w:rPr>
        <w:t>уговор о јемству између Министарства као повериоца и правног лица као јемца или</w:t>
      </w:r>
    </w:p>
    <w:p w:rsidR="00FB6FD2" w:rsidRDefault="00FB6FD2" w:rsidP="00FB6FD2">
      <w:pPr>
        <w:widowControl/>
        <w:numPr>
          <w:ilvl w:val="0"/>
          <w:numId w:val="30"/>
        </w:numPr>
        <w:tabs>
          <w:tab w:val="left" w:pos="1460"/>
        </w:tabs>
        <w:autoSpaceDE/>
        <w:autoSpaceDN/>
        <w:spacing w:line="297" w:lineRule="auto"/>
        <w:ind w:left="1440" w:right="1500" w:hanging="240"/>
        <w:rPr>
          <w:sz w:val="24"/>
        </w:rPr>
      </w:pPr>
      <w:r>
        <w:rPr>
          <w:sz w:val="24"/>
        </w:rPr>
        <w:t>доказ о уплати депозита у висини једне годишње закупнине као средство обезбеђења плаћања закупнине, а који ће се у случају редовног плаћања рачунати као плаћена закупнина за последњу годину закупа</w:t>
      </w:r>
    </w:p>
    <w:p w:rsidR="00FB6FD2" w:rsidRDefault="00FB6FD2" w:rsidP="00FB6FD2">
      <w:pPr>
        <w:spacing w:line="200" w:lineRule="exact"/>
      </w:pPr>
    </w:p>
    <w:p w:rsidR="00FB6FD2" w:rsidRDefault="00FB6FD2" w:rsidP="00FB6FD2">
      <w:pPr>
        <w:spacing w:line="200" w:lineRule="exact"/>
      </w:pPr>
    </w:p>
    <w:p w:rsidR="00FB6FD2" w:rsidRDefault="00FB6FD2" w:rsidP="00FB6FD2">
      <w:pPr>
        <w:spacing w:line="335" w:lineRule="exact"/>
      </w:pPr>
    </w:p>
    <w:p w:rsidR="00FB6FD2" w:rsidRDefault="00FB6FD2" w:rsidP="00FB6FD2">
      <w:pPr>
        <w:spacing w:line="287" w:lineRule="auto"/>
        <w:ind w:right="200" w:firstLine="400"/>
        <w:rPr>
          <w:sz w:val="24"/>
        </w:rPr>
      </w:pPr>
      <w:r>
        <w:rPr>
          <w:sz w:val="24"/>
        </w:rPr>
        <w:t>Ову одлуку објавити на веб презентацији Управе за пољопривредно земљиште, у дневном листу/службеном гласилу јединице локалне самоуправе/локалном листу/ на огласној табли општинске управе ПОЖЕГА и месним канцеларијама, и на веб презентацији општине ПОЖЕГА, с тим што ће се рок за подношење пријаве рачунати од дана објављивања на веб презентацији Управе за пољопривредно земљиште.</w:t>
      </w:r>
    </w:p>
    <w:p w:rsidR="00FB6FD2" w:rsidRDefault="00FB6FD2" w:rsidP="00FB6FD2">
      <w:pPr>
        <w:spacing w:line="350" w:lineRule="exact"/>
      </w:pPr>
    </w:p>
    <w:p w:rsidR="00FB6FD2" w:rsidRDefault="00FB6FD2" w:rsidP="00FB6FD2">
      <w:pPr>
        <w:spacing w:line="0" w:lineRule="atLeast"/>
        <w:ind w:left="400"/>
        <w:rPr>
          <w:b/>
          <w:sz w:val="24"/>
        </w:rPr>
      </w:pPr>
      <w:r>
        <w:rPr>
          <w:b/>
          <w:sz w:val="24"/>
        </w:rPr>
        <w:t>РЕПУБЛИКА СРБИЈА</w:t>
      </w:r>
    </w:p>
    <w:p w:rsidR="00FB6FD2" w:rsidRDefault="00FB6FD2" w:rsidP="00FB6FD2">
      <w:pPr>
        <w:spacing w:line="44" w:lineRule="exact"/>
      </w:pPr>
    </w:p>
    <w:p w:rsidR="00FB6FD2" w:rsidRDefault="00FB6FD2" w:rsidP="00FB6FD2">
      <w:pPr>
        <w:spacing w:line="0" w:lineRule="atLeast"/>
        <w:ind w:left="420"/>
        <w:rPr>
          <w:b/>
          <w:sz w:val="24"/>
        </w:rPr>
      </w:pPr>
      <w:r>
        <w:rPr>
          <w:b/>
          <w:sz w:val="24"/>
        </w:rPr>
        <w:t>ОПШТИНА ПОЖЕГА</w:t>
      </w:r>
    </w:p>
    <w:p w:rsidR="00FB6FD2" w:rsidRDefault="00FB6FD2" w:rsidP="00FB6FD2">
      <w:pPr>
        <w:spacing w:line="44" w:lineRule="exact"/>
      </w:pPr>
    </w:p>
    <w:p w:rsidR="00FB6FD2" w:rsidRDefault="00FB6FD2" w:rsidP="00FB6FD2">
      <w:pPr>
        <w:spacing w:line="0" w:lineRule="atLeast"/>
        <w:ind w:left="420"/>
        <w:rPr>
          <w:b/>
          <w:sz w:val="24"/>
        </w:rPr>
      </w:pPr>
      <w:r>
        <w:rPr>
          <w:b/>
          <w:sz w:val="24"/>
        </w:rPr>
        <w:t>Председник општине</w:t>
      </w:r>
    </w:p>
    <w:p w:rsidR="00FB6FD2" w:rsidRDefault="00FB6FD2" w:rsidP="00FB6FD2">
      <w:pPr>
        <w:spacing w:line="364" w:lineRule="exact"/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0"/>
        <w:gridCol w:w="4820"/>
      </w:tblGrid>
      <w:tr w:rsidR="00FB6FD2" w:rsidTr="00C90935">
        <w:trPr>
          <w:trHeight w:val="320"/>
        </w:trPr>
        <w:tc>
          <w:tcPr>
            <w:tcW w:w="4360" w:type="dxa"/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Број: 01 broj 020-175/21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sr-Cyrl-CS"/>
              </w:rPr>
              <w:t xml:space="preserve">                   </w:t>
            </w:r>
            <w:r>
              <w:rPr>
                <w:b/>
                <w:sz w:val="24"/>
              </w:rPr>
              <w:t>Председник општине</w:t>
            </w:r>
          </w:p>
        </w:tc>
      </w:tr>
      <w:tr w:rsidR="00FB6FD2" w:rsidTr="00C90935">
        <w:trPr>
          <w:trHeight w:val="320"/>
        </w:trPr>
        <w:tc>
          <w:tcPr>
            <w:tcW w:w="4360" w:type="dxa"/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Дана: 19.04.2021. године</w:t>
            </w:r>
          </w:p>
        </w:tc>
        <w:tc>
          <w:tcPr>
            <w:tcW w:w="4820" w:type="dxa"/>
            <w:vMerge w:val="restart"/>
            <w:shd w:val="clear" w:color="auto" w:fill="auto"/>
            <w:vAlign w:val="bottom"/>
          </w:tcPr>
          <w:p w:rsidR="00FB6FD2" w:rsidRPr="00127F74" w:rsidRDefault="00FB6FD2" w:rsidP="00C90935">
            <w:pPr>
              <w:spacing w:line="0" w:lineRule="atLeast"/>
              <w:ind w:right="120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                    Ђорђе Никитовић,с.р.</w:t>
            </w:r>
          </w:p>
        </w:tc>
      </w:tr>
      <w:tr w:rsidR="00FB6FD2" w:rsidTr="00C90935">
        <w:trPr>
          <w:trHeight w:val="320"/>
        </w:trPr>
        <w:tc>
          <w:tcPr>
            <w:tcW w:w="4360" w:type="dxa"/>
            <w:shd w:val="clear" w:color="auto" w:fill="auto"/>
            <w:vAlign w:val="bottom"/>
          </w:tcPr>
          <w:p w:rsidR="00FB6FD2" w:rsidRPr="00127F74" w:rsidRDefault="00FB6FD2" w:rsidP="00C90935">
            <w:pPr>
              <w:spacing w:line="0" w:lineRule="atLeas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 xml:space="preserve">                                             </w:t>
            </w: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rPr>
                <w:sz w:val="24"/>
              </w:rPr>
            </w:pPr>
          </w:p>
        </w:tc>
      </w:tr>
      <w:tr w:rsidR="00FB6FD2" w:rsidTr="00C90935">
        <w:trPr>
          <w:trHeight w:val="640"/>
        </w:trPr>
        <w:tc>
          <w:tcPr>
            <w:tcW w:w="4360" w:type="dxa"/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rPr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FB6FD2" w:rsidRDefault="00FB6FD2" w:rsidP="00C90935">
            <w:pPr>
              <w:spacing w:line="0" w:lineRule="atLeast"/>
              <w:ind w:right="800"/>
              <w:rPr>
                <w:sz w:val="24"/>
              </w:rPr>
            </w:pPr>
          </w:p>
        </w:tc>
      </w:tr>
    </w:tbl>
    <w:p w:rsidR="00E547F5" w:rsidRDefault="00E547F5" w:rsidP="00E547F5">
      <w:pPr>
        <w:tabs>
          <w:tab w:val="left" w:pos="10260"/>
        </w:tabs>
        <w:spacing w:line="0" w:lineRule="atLeast"/>
        <w:ind w:left="280"/>
        <w:sectPr w:rsidR="00E547F5">
          <w:type w:val="continuous"/>
          <w:pgSz w:w="11900" w:h="16840"/>
          <w:pgMar w:top="791" w:right="700" w:bottom="0" w:left="720" w:header="0" w:footer="0" w:gutter="0"/>
          <w:cols w:space="0" w:equalWidth="0">
            <w:col w:w="10480"/>
          </w:cols>
          <w:docGrid w:linePitch="360"/>
        </w:sectPr>
      </w:pPr>
      <w:r>
        <w:tab/>
      </w:r>
    </w:p>
    <w:p w:rsidR="00E547F5" w:rsidRDefault="00E547F5" w:rsidP="00E547F5">
      <w:pPr>
        <w:spacing w:line="233" w:lineRule="exact"/>
      </w:pPr>
      <w:bookmarkStart w:id="9" w:name="page19"/>
      <w:bookmarkEnd w:id="9"/>
    </w:p>
    <w:p w:rsidR="00E547F5" w:rsidRDefault="00E547F5" w:rsidP="00E547F5">
      <w:pPr>
        <w:spacing w:line="153" w:lineRule="exact"/>
      </w:pPr>
    </w:p>
    <w:p w:rsidR="00FB6FD2" w:rsidRDefault="00E547F5" w:rsidP="00FB6FD2">
      <w:pPr>
        <w:tabs>
          <w:tab w:val="left" w:pos="10260"/>
        </w:tabs>
        <w:spacing w:line="0" w:lineRule="atLeast"/>
        <w:ind w:left="280"/>
        <w:rPr>
          <w:rFonts w:ascii="Arial Narrow" w:hAnsi="Arial Narrow"/>
          <w:b/>
          <w:lang w:val="sr-Cyrl-CS"/>
        </w:rPr>
      </w:pPr>
      <w:bookmarkStart w:id="10" w:name="page21"/>
      <w:bookmarkEnd w:id="10"/>
      <w:r>
        <w:rPr>
          <w:lang w:val="sr-Cyrl-CS"/>
        </w:rPr>
        <w:t xml:space="preserve">  </w:t>
      </w:r>
      <w:bookmarkStart w:id="11" w:name="page17"/>
      <w:bookmarkEnd w:id="11"/>
    </w:p>
    <w:p w:rsidR="00FB6FD2" w:rsidRDefault="00FB6FD2" w:rsidP="00FB6FD2">
      <w:pPr>
        <w:pStyle w:val="BodyText"/>
        <w:spacing w:before="4"/>
        <w:ind w:firstLine="708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Садржај:</w:t>
      </w:r>
      <w:r>
        <w:rPr>
          <w:rFonts w:ascii="Arial Narrow" w:hAnsi="Arial Narrow"/>
          <w:b/>
          <w:lang w:val="sr-Cyrl-CS"/>
        </w:rPr>
        <w:tab/>
      </w:r>
      <w:r>
        <w:rPr>
          <w:rFonts w:ascii="Arial Narrow" w:hAnsi="Arial Narrow"/>
          <w:b/>
          <w:lang w:val="sr-Cyrl-CS"/>
        </w:rPr>
        <w:tab/>
      </w:r>
      <w:r>
        <w:rPr>
          <w:rFonts w:ascii="Arial Narrow" w:hAnsi="Arial Narrow"/>
          <w:b/>
          <w:lang w:val="sr-Cyrl-CS"/>
        </w:rPr>
        <w:tab/>
      </w:r>
      <w:r>
        <w:rPr>
          <w:rFonts w:ascii="Arial Narrow" w:hAnsi="Arial Narrow"/>
          <w:b/>
          <w:lang w:val="sr-Cyrl-CS"/>
        </w:rPr>
        <w:tab/>
      </w:r>
      <w:r>
        <w:rPr>
          <w:rFonts w:ascii="Arial Narrow" w:hAnsi="Arial Narrow"/>
          <w:b/>
          <w:lang w:val="sr-Cyrl-CS"/>
        </w:rPr>
        <w:tab/>
      </w:r>
      <w:r>
        <w:rPr>
          <w:rFonts w:ascii="Arial Narrow" w:hAnsi="Arial Narrow"/>
          <w:b/>
          <w:lang w:val="sr-Cyrl-CS"/>
        </w:rPr>
        <w:tab/>
      </w:r>
      <w:r>
        <w:rPr>
          <w:rFonts w:ascii="Arial Narrow" w:hAnsi="Arial Narrow"/>
          <w:b/>
          <w:lang w:val="sr-Cyrl-CS"/>
        </w:rPr>
        <w:tab/>
      </w:r>
      <w:r>
        <w:rPr>
          <w:rFonts w:ascii="Arial Narrow" w:hAnsi="Arial Narrow"/>
          <w:b/>
          <w:lang w:val="sr-Cyrl-CS"/>
        </w:rPr>
        <w:tab/>
      </w:r>
      <w:r>
        <w:rPr>
          <w:rFonts w:ascii="Arial Narrow" w:hAnsi="Arial Narrow"/>
          <w:b/>
          <w:lang w:val="sr-Cyrl-CS"/>
        </w:rPr>
        <w:tab/>
      </w:r>
      <w:r>
        <w:rPr>
          <w:rFonts w:ascii="Arial Narrow" w:hAnsi="Arial Narrow"/>
          <w:b/>
          <w:lang w:val="sr-Cyrl-CS"/>
        </w:rPr>
        <w:tab/>
        <w:t xml:space="preserve">       стр.</w:t>
      </w:r>
    </w:p>
    <w:p w:rsidR="00FB6FD2" w:rsidRDefault="00FB6FD2" w:rsidP="00FB6FD2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FB6FD2" w:rsidRDefault="00FB6FD2" w:rsidP="00FB6FD2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FB6FD2" w:rsidRDefault="00FB6FD2" w:rsidP="00FB6FD2">
      <w:pPr>
        <w:rPr>
          <w:rFonts w:ascii="Arial Narrow" w:hAnsi="Arial Narrow"/>
          <w:b/>
          <w:sz w:val="24"/>
          <w:szCs w:val="24"/>
          <w:lang w:val="sr-Cyrl-CS"/>
        </w:rPr>
      </w:pPr>
    </w:p>
    <w:tbl>
      <w:tblPr>
        <w:tblW w:w="0" w:type="auto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7205"/>
        <w:gridCol w:w="521"/>
        <w:gridCol w:w="511"/>
        <w:gridCol w:w="565"/>
      </w:tblGrid>
      <w:tr w:rsidR="00FB6FD2" w:rsidTr="00C9093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D2" w:rsidRDefault="00FB6FD2" w:rsidP="00C90935">
            <w:pPr>
              <w:spacing w:line="0" w:lineRule="atLeast"/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D2" w:rsidRPr="008B7A44" w:rsidRDefault="00FB6FD2" w:rsidP="00C90935">
            <w:pPr>
              <w:jc w:val="both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  <w:t>Сагласност</w:t>
            </w:r>
            <w:r w:rsidR="0040101E"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  <w:t xml:space="preserve"> Министарства пољопривреде, шумарства и водопривреде на Одлуку о расписивању јавног огласа за давање у закуп пољопривредног земљишта у државној својини за територију општине Пожега други круг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FD2" w:rsidRPr="008B7A44" w:rsidRDefault="00FB6FD2" w:rsidP="00C90935">
            <w:pPr>
              <w:spacing w:line="0" w:lineRule="atLeast"/>
              <w:jc w:val="center"/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</w:pPr>
            <w:r w:rsidRPr="008B7A44"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FD2" w:rsidRDefault="00FB6FD2" w:rsidP="00C90935">
            <w:pPr>
              <w:spacing w:line="0" w:lineRule="atLeast"/>
              <w:jc w:val="center"/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FD2" w:rsidRDefault="0040101E" w:rsidP="00C90935">
            <w:pPr>
              <w:spacing w:line="0" w:lineRule="atLeast"/>
              <w:jc w:val="center"/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  <w:t>1</w:t>
            </w:r>
          </w:p>
        </w:tc>
      </w:tr>
      <w:tr w:rsidR="0040101E" w:rsidTr="00C9093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1E" w:rsidRDefault="0040101E" w:rsidP="00C90935">
            <w:pPr>
              <w:spacing w:line="0" w:lineRule="atLeast"/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1E" w:rsidRDefault="0040101E" w:rsidP="00C90935">
            <w:pPr>
              <w:jc w:val="both"/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  <w:t>Одлука о расписивању јавног огласа за давање у закуп и на коришћење пољопривредног земљишта у државној својини у општини Пожега по условима другог круга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01E" w:rsidRPr="008B7A44" w:rsidRDefault="0040101E" w:rsidP="00C90935">
            <w:pPr>
              <w:spacing w:line="0" w:lineRule="atLeast"/>
              <w:jc w:val="center"/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01E" w:rsidRDefault="0040101E" w:rsidP="00C90935">
            <w:pPr>
              <w:spacing w:line="0" w:lineRule="atLeast"/>
              <w:jc w:val="center"/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01E" w:rsidRDefault="0040101E" w:rsidP="00C90935">
            <w:pPr>
              <w:spacing w:line="0" w:lineRule="atLeast"/>
              <w:jc w:val="center"/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  <w:t>24</w:t>
            </w:r>
          </w:p>
        </w:tc>
      </w:tr>
    </w:tbl>
    <w:p w:rsidR="00FB6FD2" w:rsidRDefault="00FB6FD2" w:rsidP="00FB6FD2">
      <w:pPr>
        <w:pStyle w:val="Heading1"/>
        <w:ind w:right="316"/>
        <w:rPr>
          <w:rFonts w:ascii="Arial Narrow" w:hAnsi="Arial Narrow"/>
          <w:lang w:val="sr-Cyrl-CS"/>
        </w:rPr>
      </w:pPr>
    </w:p>
    <w:p w:rsidR="00FB6FD2" w:rsidRDefault="00FB6FD2" w:rsidP="00FB6FD2">
      <w:pPr>
        <w:rPr>
          <w:rFonts w:ascii="Arial Narrow" w:hAnsi="Arial Narrow"/>
          <w:sz w:val="24"/>
          <w:szCs w:val="24"/>
          <w:lang w:val="sr-Cyrl-CS"/>
        </w:rPr>
      </w:pPr>
    </w:p>
    <w:p w:rsidR="00FB6FD2" w:rsidRDefault="00FB6FD2" w:rsidP="00FB6FD2">
      <w:pPr>
        <w:rPr>
          <w:rFonts w:ascii="Arial Narrow" w:hAnsi="Arial Narrow"/>
          <w:sz w:val="24"/>
          <w:szCs w:val="24"/>
          <w:lang w:val="sr-Cyrl-CS"/>
        </w:rPr>
      </w:pPr>
    </w:p>
    <w:p w:rsidR="00FB6FD2" w:rsidRDefault="00FB6FD2" w:rsidP="00FB6FD2">
      <w:pPr>
        <w:rPr>
          <w:rFonts w:ascii="Arial Narrow" w:hAnsi="Arial Narrow"/>
          <w:sz w:val="24"/>
          <w:szCs w:val="24"/>
          <w:lang w:val="sr-Cyrl-CS"/>
        </w:rPr>
      </w:pPr>
    </w:p>
    <w:p w:rsidR="00FB6FD2" w:rsidRDefault="00FB6FD2" w:rsidP="00FB6FD2">
      <w:pPr>
        <w:rPr>
          <w:rFonts w:ascii="Arial Narrow" w:hAnsi="Arial Narrow"/>
          <w:sz w:val="24"/>
          <w:szCs w:val="24"/>
          <w:lang w:val="sr-Cyrl-CS"/>
        </w:rPr>
      </w:pPr>
    </w:p>
    <w:p w:rsidR="00FB6FD2" w:rsidRDefault="00FB6FD2" w:rsidP="00FB6FD2">
      <w:pPr>
        <w:rPr>
          <w:rFonts w:ascii="Arial Narrow" w:hAnsi="Arial Narrow"/>
          <w:sz w:val="24"/>
          <w:szCs w:val="24"/>
          <w:lang w:val="sr-Cyrl-CS"/>
        </w:rPr>
      </w:pPr>
    </w:p>
    <w:p w:rsidR="00FB6FD2" w:rsidRDefault="00FB6FD2" w:rsidP="00FB6FD2">
      <w:pPr>
        <w:rPr>
          <w:rFonts w:ascii="Arial Narrow" w:hAnsi="Arial Narrow"/>
          <w:sz w:val="24"/>
          <w:szCs w:val="24"/>
          <w:lang w:val="sr-Cyrl-CS"/>
        </w:rPr>
      </w:pPr>
    </w:p>
    <w:p w:rsidR="00FB6FD2" w:rsidRDefault="00FB6FD2" w:rsidP="00FB6FD2">
      <w:pPr>
        <w:rPr>
          <w:rFonts w:ascii="Arial Narrow" w:hAnsi="Arial Narrow"/>
          <w:sz w:val="24"/>
          <w:szCs w:val="24"/>
          <w:lang w:val="sr-Cyrl-CS"/>
        </w:rPr>
      </w:pPr>
    </w:p>
    <w:p w:rsidR="00FB6FD2" w:rsidRDefault="00FB6FD2" w:rsidP="00FB6FD2">
      <w:pPr>
        <w:rPr>
          <w:rFonts w:ascii="Arial Narrow" w:hAnsi="Arial Narrow"/>
          <w:sz w:val="24"/>
          <w:szCs w:val="24"/>
          <w:lang w:val="sr-Cyrl-CS"/>
        </w:rPr>
      </w:pPr>
    </w:p>
    <w:p w:rsidR="00FB6FD2" w:rsidRDefault="00FB6FD2" w:rsidP="00FB6FD2">
      <w:pPr>
        <w:rPr>
          <w:rFonts w:ascii="Arial Narrow" w:hAnsi="Arial Narrow"/>
          <w:sz w:val="24"/>
          <w:szCs w:val="24"/>
          <w:lang w:val="sr-Cyrl-CS"/>
        </w:rPr>
      </w:pPr>
    </w:p>
    <w:p w:rsidR="00FB6FD2" w:rsidRDefault="00FB6FD2" w:rsidP="00FB6FD2">
      <w:pPr>
        <w:rPr>
          <w:rFonts w:ascii="Arial Narrow" w:hAnsi="Arial Narrow"/>
          <w:sz w:val="24"/>
          <w:szCs w:val="24"/>
          <w:lang w:val="sr-Cyrl-CS"/>
        </w:rPr>
      </w:pPr>
    </w:p>
    <w:p w:rsidR="00FB6FD2" w:rsidRDefault="00FB6FD2" w:rsidP="00FB6FD2">
      <w:pPr>
        <w:rPr>
          <w:rFonts w:ascii="Arial Narrow" w:hAnsi="Arial Narrow"/>
          <w:sz w:val="24"/>
          <w:szCs w:val="24"/>
          <w:lang w:val="sr-Cyrl-CS"/>
        </w:rPr>
      </w:pPr>
    </w:p>
    <w:p w:rsidR="00FB6FD2" w:rsidRDefault="00FB6FD2" w:rsidP="00FB6FD2">
      <w:pPr>
        <w:rPr>
          <w:rFonts w:ascii="Arial Narrow" w:hAnsi="Arial Narrow"/>
          <w:sz w:val="24"/>
          <w:szCs w:val="24"/>
          <w:lang w:val="sr-Cyrl-CS"/>
        </w:rPr>
      </w:pPr>
    </w:p>
    <w:p w:rsidR="00FB6FD2" w:rsidRDefault="00FB6FD2" w:rsidP="00FB6FD2">
      <w:pPr>
        <w:rPr>
          <w:rFonts w:ascii="Arial Narrow" w:hAnsi="Arial Narrow"/>
          <w:sz w:val="24"/>
          <w:szCs w:val="24"/>
          <w:lang w:val="sr-Cyrl-CS"/>
        </w:rPr>
      </w:pPr>
    </w:p>
    <w:p w:rsidR="00FB6FD2" w:rsidRDefault="00FB6FD2" w:rsidP="00FB6FD2">
      <w:pPr>
        <w:rPr>
          <w:rFonts w:ascii="Arial Narrow" w:hAnsi="Arial Narrow"/>
          <w:sz w:val="24"/>
          <w:szCs w:val="24"/>
          <w:lang w:val="sr-Cyrl-CS"/>
        </w:rPr>
      </w:pPr>
    </w:p>
    <w:p w:rsidR="00FB6FD2" w:rsidRDefault="00FB6FD2" w:rsidP="00FB6FD2">
      <w:pPr>
        <w:rPr>
          <w:rFonts w:ascii="Arial Narrow" w:hAnsi="Arial Narrow"/>
          <w:sz w:val="24"/>
          <w:szCs w:val="24"/>
          <w:lang w:val="sr-Cyrl-CS"/>
        </w:rPr>
      </w:pPr>
    </w:p>
    <w:p w:rsidR="00FB6FD2" w:rsidRDefault="00FB6FD2" w:rsidP="00FB6FD2">
      <w:pPr>
        <w:rPr>
          <w:rFonts w:ascii="Arial Narrow" w:hAnsi="Arial Narrow"/>
          <w:sz w:val="24"/>
          <w:szCs w:val="24"/>
          <w:lang w:val="sr-Cyrl-CS"/>
        </w:rPr>
      </w:pPr>
    </w:p>
    <w:p w:rsidR="00FB6FD2" w:rsidRDefault="00FB6FD2" w:rsidP="00FB6FD2">
      <w:pPr>
        <w:rPr>
          <w:rFonts w:ascii="Arial Narrow" w:hAnsi="Arial Narrow"/>
          <w:sz w:val="24"/>
          <w:szCs w:val="24"/>
          <w:lang w:val="sr-Cyrl-CS"/>
        </w:rPr>
      </w:pPr>
    </w:p>
    <w:p w:rsidR="00FB6FD2" w:rsidRDefault="00FB6FD2" w:rsidP="00FB6FD2">
      <w:pPr>
        <w:rPr>
          <w:rFonts w:ascii="Arial Narrow" w:hAnsi="Arial Narrow"/>
          <w:sz w:val="24"/>
          <w:szCs w:val="24"/>
          <w:lang w:val="sr-Cyrl-CS"/>
        </w:rPr>
      </w:pPr>
    </w:p>
    <w:p w:rsidR="00FB6FD2" w:rsidRDefault="00FB6FD2" w:rsidP="00FB6FD2">
      <w:pPr>
        <w:rPr>
          <w:rFonts w:ascii="Arial Narrow" w:hAnsi="Arial Narrow"/>
          <w:sz w:val="24"/>
          <w:szCs w:val="24"/>
          <w:lang w:val="sr-Cyrl-CS"/>
        </w:rPr>
      </w:pPr>
    </w:p>
    <w:p w:rsidR="00FB6FD2" w:rsidRDefault="00FB6FD2" w:rsidP="00FB6FD2">
      <w:pPr>
        <w:rPr>
          <w:rFonts w:ascii="Arial Narrow" w:hAnsi="Arial Narrow"/>
          <w:sz w:val="24"/>
          <w:szCs w:val="24"/>
          <w:lang w:val="sr-Cyrl-CS"/>
        </w:rPr>
      </w:pPr>
    </w:p>
    <w:p w:rsidR="00FB6FD2" w:rsidRDefault="00FB6FD2" w:rsidP="00FB6FD2">
      <w:pPr>
        <w:rPr>
          <w:rFonts w:ascii="Arial Narrow" w:hAnsi="Arial Narrow"/>
          <w:sz w:val="24"/>
          <w:szCs w:val="24"/>
          <w:lang w:val="sr-Cyrl-CS"/>
        </w:rPr>
      </w:pPr>
    </w:p>
    <w:p w:rsidR="00FB6FD2" w:rsidRDefault="00FB6FD2" w:rsidP="00FB6FD2">
      <w:pPr>
        <w:rPr>
          <w:rFonts w:ascii="Arial Narrow" w:hAnsi="Arial Narrow"/>
          <w:sz w:val="24"/>
          <w:szCs w:val="24"/>
          <w:lang w:val="sr-Cyrl-CS"/>
        </w:rPr>
      </w:pPr>
    </w:p>
    <w:p w:rsidR="00FB6FD2" w:rsidRDefault="00FB6FD2" w:rsidP="00FB6FD2">
      <w:pPr>
        <w:rPr>
          <w:rFonts w:ascii="Arial Narrow" w:hAnsi="Arial Narrow"/>
          <w:sz w:val="24"/>
          <w:szCs w:val="24"/>
          <w:lang w:val="sr-Cyrl-CS"/>
        </w:rPr>
      </w:pPr>
    </w:p>
    <w:p w:rsidR="00FB6FD2" w:rsidRDefault="00FB6FD2" w:rsidP="00FB6FD2">
      <w:pPr>
        <w:rPr>
          <w:rFonts w:ascii="Arial Narrow" w:hAnsi="Arial Narrow"/>
          <w:sz w:val="24"/>
          <w:szCs w:val="24"/>
          <w:lang w:val="sr-Cyrl-CS"/>
        </w:rPr>
      </w:pPr>
    </w:p>
    <w:p w:rsidR="00FB6FD2" w:rsidRDefault="00FB6FD2" w:rsidP="00FB6FD2">
      <w:pPr>
        <w:rPr>
          <w:rFonts w:ascii="Arial Narrow" w:hAnsi="Arial Narrow"/>
          <w:sz w:val="24"/>
          <w:szCs w:val="24"/>
          <w:lang w:val="sr-Cyrl-CS"/>
        </w:rPr>
      </w:pPr>
    </w:p>
    <w:p w:rsidR="00FB6FD2" w:rsidRDefault="00FB6FD2" w:rsidP="00FB6FD2">
      <w:pPr>
        <w:rPr>
          <w:rFonts w:ascii="Arial Narrow" w:hAnsi="Arial Narrow"/>
          <w:sz w:val="24"/>
          <w:szCs w:val="24"/>
          <w:lang w:val="sr-Cyrl-CS"/>
        </w:rPr>
      </w:pPr>
    </w:p>
    <w:p w:rsidR="00FB6FD2" w:rsidRDefault="00FB6FD2" w:rsidP="00FB6FD2">
      <w:pPr>
        <w:rPr>
          <w:rFonts w:ascii="Arial Narrow" w:hAnsi="Arial Narrow"/>
          <w:sz w:val="24"/>
          <w:szCs w:val="24"/>
          <w:lang w:val="sr-Cyrl-CS"/>
        </w:rPr>
      </w:pPr>
    </w:p>
    <w:p w:rsidR="00FB6FD2" w:rsidRDefault="00FB6FD2" w:rsidP="00FB6FD2">
      <w:pPr>
        <w:rPr>
          <w:rFonts w:ascii="Arial Narrow" w:hAnsi="Arial Narrow"/>
          <w:sz w:val="24"/>
          <w:szCs w:val="24"/>
          <w:lang w:val="sr-Cyrl-CS"/>
        </w:rPr>
      </w:pPr>
    </w:p>
    <w:p w:rsidR="00FB6FD2" w:rsidRDefault="00FB6FD2" w:rsidP="00FB6FD2">
      <w:pPr>
        <w:rPr>
          <w:rFonts w:ascii="Arial Narrow" w:hAnsi="Arial Narrow"/>
          <w:sz w:val="24"/>
          <w:szCs w:val="24"/>
          <w:lang w:val="sr-Cyrl-CS"/>
        </w:rPr>
      </w:pPr>
    </w:p>
    <w:p w:rsidR="00FB6FD2" w:rsidRDefault="00FB6FD2" w:rsidP="00FB6FD2">
      <w:pPr>
        <w:rPr>
          <w:rFonts w:ascii="Arial Narrow" w:hAnsi="Arial Narrow"/>
          <w:sz w:val="24"/>
          <w:szCs w:val="24"/>
          <w:lang w:val="sr-Cyrl-CS"/>
        </w:rPr>
      </w:pPr>
    </w:p>
    <w:p w:rsidR="00FB6FD2" w:rsidRDefault="00FB6FD2" w:rsidP="00FB6FD2">
      <w:pPr>
        <w:rPr>
          <w:rFonts w:ascii="Arial Narrow" w:hAnsi="Arial Narrow"/>
          <w:sz w:val="24"/>
          <w:szCs w:val="24"/>
          <w:lang w:val="sr-Cyrl-CS"/>
        </w:rPr>
      </w:pPr>
    </w:p>
    <w:p w:rsidR="00FB6FD2" w:rsidRDefault="00FB6FD2" w:rsidP="00FB6FD2">
      <w:pPr>
        <w:rPr>
          <w:rFonts w:ascii="Arial Narrow" w:hAnsi="Arial Narrow"/>
          <w:sz w:val="24"/>
          <w:szCs w:val="24"/>
          <w:lang w:val="sr-Cyrl-CS"/>
        </w:rPr>
      </w:pPr>
    </w:p>
    <w:p w:rsidR="00FB6FD2" w:rsidRDefault="00FB6FD2" w:rsidP="00FB6FD2">
      <w:pPr>
        <w:rPr>
          <w:rFonts w:ascii="Arial Narrow" w:hAnsi="Arial Narrow"/>
          <w:sz w:val="24"/>
          <w:szCs w:val="24"/>
          <w:lang w:val="sr-Cyrl-CS"/>
        </w:rPr>
      </w:pPr>
    </w:p>
    <w:p w:rsidR="00FB6FD2" w:rsidRDefault="00FB6FD2" w:rsidP="00FB6FD2">
      <w:pPr>
        <w:rPr>
          <w:rFonts w:ascii="Arial Narrow" w:hAnsi="Arial Narrow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1"/>
      </w:tblGrid>
      <w:tr w:rsidR="00FB6FD2" w:rsidTr="00C90935"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D2" w:rsidRDefault="00FB6FD2" w:rsidP="00C90935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  <w:t>Издавач: Скупштина општине Пожега</w:t>
            </w:r>
          </w:p>
          <w:p w:rsidR="00FB6FD2" w:rsidRDefault="00FB6FD2" w:rsidP="00C90935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  <w:t>Одговорни уредник: Секретар Скупштине општине Пожега – Боривоје Неоричић</w:t>
            </w:r>
          </w:p>
          <w:p w:rsidR="00FB6FD2" w:rsidRDefault="00FB6FD2" w:rsidP="00C90935">
            <w:pPr>
              <w:spacing w:line="0" w:lineRule="atLeast"/>
              <w:rPr>
                <w:rFonts w:ascii="Arial Narrow" w:hAnsi="Arial Narrow" w:cs="Arial"/>
                <w:b/>
                <w:color w:val="1A1A1A"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  <w:t>Штампа: Општинска управа Пожега</w:t>
            </w:r>
          </w:p>
        </w:tc>
      </w:tr>
    </w:tbl>
    <w:p w:rsidR="008F23B2" w:rsidRPr="00E547F5" w:rsidRDefault="008F23B2" w:rsidP="008F23B2">
      <w:pPr>
        <w:spacing w:line="200" w:lineRule="exact"/>
        <w:rPr>
          <w:lang w:val="sr-Cyrl-CS"/>
        </w:rPr>
      </w:pPr>
    </w:p>
    <w:sectPr w:rsidR="008F23B2" w:rsidRPr="00E547F5" w:rsidSect="00E547F5">
      <w:footerReference w:type="default" r:id="rId9"/>
      <w:pgSz w:w="11900" w:h="16840"/>
      <w:pgMar w:top="791" w:right="700" w:bottom="0" w:left="720" w:header="0" w:footer="0" w:gutter="0"/>
      <w:cols w:space="0" w:equalWidth="0">
        <w:col w:w="104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E4B" w:rsidRDefault="00AE6E4B" w:rsidP="00851807">
      <w:r>
        <w:separator/>
      </w:r>
    </w:p>
  </w:endnote>
  <w:endnote w:type="continuationSeparator" w:id="1">
    <w:p w:rsidR="00AE6E4B" w:rsidRDefault="00AE6E4B" w:rsidP="0085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1470"/>
      <w:docPartObj>
        <w:docPartGallery w:val="Page Numbers (Bottom of Page)"/>
        <w:docPartUnique/>
      </w:docPartObj>
    </w:sdtPr>
    <w:sdtContent>
      <w:p w:rsidR="003B0326" w:rsidRDefault="003B0326">
        <w:pPr>
          <w:pStyle w:val="Footer"/>
          <w:jc w:val="right"/>
        </w:pPr>
        <w:fldSimple w:instr=" PAGE   \* MERGEFORMAT ">
          <w:r w:rsidR="00FB6FD2">
            <w:rPr>
              <w:noProof/>
            </w:rPr>
            <w:t>24</w:t>
          </w:r>
        </w:fldSimple>
      </w:p>
    </w:sdtContent>
  </w:sdt>
  <w:p w:rsidR="003B0326" w:rsidRDefault="003B03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326" w:rsidRDefault="003B0326">
    <w:pPr>
      <w:pStyle w:val="Footer"/>
      <w:jc w:val="right"/>
    </w:pPr>
    <w:fldSimple w:instr=" PAGE   \* MERGEFORMAT ">
      <w:r w:rsidR="0040101E">
        <w:rPr>
          <w:noProof/>
        </w:rPr>
        <w:t>25</w:t>
      </w:r>
    </w:fldSimple>
  </w:p>
  <w:p w:rsidR="003B0326" w:rsidRDefault="003B03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E4B" w:rsidRDefault="00AE6E4B" w:rsidP="00851807">
      <w:r>
        <w:separator/>
      </w:r>
    </w:p>
  </w:footnote>
  <w:footnote w:type="continuationSeparator" w:id="1">
    <w:p w:rsidR="00AE6E4B" w:rsidRDefault="00AE6E4B" w:rsidP="00851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6EF438C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40E0F76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352255A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09CF92E"/>
    <w:lvl w:ilvl="0" w:tplc="FFFFFFFF">
      <w:start w:val="1"/>
      <w:numFmt w:val="bullet"/>
      <w:lvlText w:val="у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5"/>
      <w:numFmt w:val="decimal"/>
      <w:lvlText w:val="%5."/>
      <w:lvlJc w:val="left"/>
    </w:lvl>
    <w:lvl w:ilvl="5" w:tplc="FFFFFFFF">
      <w:start w:val="1"/>
      <w:numFmt w:val="decimal"/>
      <w:lvlText w:val="%6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DED7262"/>
    <w:lvl w:ilvl="0" w:tplc="FFFFFFFF">
      <w:start w:val="1"/>
      <w:numFmt w:val="bullet"/>
      <w:lvlText w:val="у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6"/>
      <w:numFmt w:val="decimal"/>
      <w:lvlText w:val="%3."/>
      <w:lvlJc w:val="left"/>
    </w:lvl>
    <w:lvl w:ilvl="3" w:tplc="FFFFFFFF">
      <w:start w:val="7"/>
      <w:numFmt w:val="decimal"/>
      <w:lvlText w:val="%4."/>
      <w:lvlJc w:val="left"/>
    </w:lvl>
    <w:lvl w:ilvl="4" w:tplc="FFFFFFFF">
      <w:start w:val="1"/>
      <w:numFmt w:val="decimal"/>
      <w:lvlText w:val="%5"/>
      <w:lvlJc w:val="left"/>
    </w:lvl>
    <w:lvl w:ilvl="5" w:tplc="FFFFFFFF">
      <w:start w:val="8"/>
      <w:numFmt w:val="decimal"/>
      <w:lvlText w:val="%6.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FDCC232"/>
    <w:lvl w:ilvl="0" w:tplc="FFFFFFFF">
      <w:start w:val="1"/>
      <w:numFmt w:val="bullet"/>
      <w:lvlText w:val="у"/>
      <w:lvlJc w:val="left"/>
    </w:lvl>
    <w:lvl w:ilvl="1" w:tplc="FFFFFFFF">
      <w:start w:val="9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decimal"/>
      <w:lvlText w:val="%5"/>
      <w:lvlJc w:val="left"/>
    </w:lvl>
    <w:lvl w:ilvl="5" w:tplc="FFFFFFFF">
      <w:start w:val="1"/>
      <w:numFmt w:val="decimal"/>
      <w:lvlText w:val="%6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\endash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1A7C4C8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B68079A"/>
    <w:lvl w:ilvl="0" w:tplc="FFFFFFFF">
      <w:start w:val="1"/>
      <w:numFmt w:val="bullet"/>
      <w:lvlText w:val="у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5E45D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519B500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3F2DBA3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257130A2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62BBD95A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436C6124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D6D2F64"/>
    <w:multiLevelType w:val="hybridMultilevel"/>
    <w:tmpl w:val="778A7DB6"/>
    <w:lvl w:ilvl="0" w:tplc="22A46192">
      <w:start w:val="1"/>
      <w:numFmt w:val="decimal"/>
      <w:lvlText w:val="%1."/>
      <w:lvlJc w:val="left"/>
      <w:pPr>
        <w:ind w:left="1065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2573DA"/>
    <w:multiLevelType w:val="hybridMultilevel"/>
    <w:tmpl w:val="1D20C43E"/>
    <w:lvl w:ilvl="0" w:tplc="F9A0F47A">
      <w:start w:val="1"/>
      <w:numFmt w:val="decimal"/>
      <w:lvlText w:val="%1."/>
      <w:lvlJc w:val="left"/>
      <w:pPr>
        <w:ind w:left="920" w:hanging="400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eastAsia="en-US" w:bidi="ar-SA"/>
      </w:rPr>
    </w:lvl>
    <w:lvl w:ilvl="1" w:tplc="7F96FB8C">
      <w:start w:val="1"/>
      <w:numFmt w:val="decimal"/>
      <w:lvlText w:val="%2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spacing w:val="-1"/>
        <w:w w:val="93"/>
        <w:sz w:val="24"/>
        <w:szCs w:val="24"/>
        <w:lang w:eastAsia="en-US" w:bidi="ar-SA"/>
      </w:rPr>
    </w:lvl>
    <w:lvl w:ilvl="2" w:tplc="BD90D49E">
      <w:numFmt w:val="bullet"/>
      <w:lvlText w:val="•"/>
      <w:lvlJc w:val="left"/>
      <w:pPr>
        <w:ind w:left="2880" w:hanging="240"/>
      </w:pPr>
      <w:rPr>
        <w:rFonts w:hint="default"/>
        <w:lang w:eastAsia="en-US" w:bidi="ar-SA"/>
      </w:rPr>
    </w:lvl>
    <w:lvl w:ilvl="3" w:tplc="530C4510">
      <w:numFmt w:val="bullet"/>
      <w:lvlText w:val="•"/>
      <w:lvlJc w:val="left"/>
      <w:pPr>
        <w:ind w:left="3860" w:hanging="240"/>
      </w:pPr>
      <w:rPr>
        <w:rFonts w:hint="default"/>
        <w:lang w:eastAsia="en-US" w:bidi="ar-SA"/>
      </w:rPr>
    </w:lvl>
    <w:lvl w:ilvl="4" w:tplc="D848E72A">
      <w:numFmt w:val="bullet"/>
      <w:lvlText w:val="•"/>
      <w:lvlJc w:val="left"/>
      <w:pPr>
        <w:ind w:left="4840" w:hanging="240"/>
      </w:pPr>
      <w:rPr>
        <w:rFonts w:hint="default"/>
        <w:lang w:eastAsia="en-US" w:bidi="ar-SA"/>
      </w:rPr>
    </w:lvl>
    <w:lvl w:ilvl="5" w:tplc="DEE21E7E">
      <w:numFmt w:val="bullet"/>
      <w:lvlText w:val="•"/>
      <w:lvlJc w:val="left"/>
      <w:pPr>
        <w:ind w:left="5820" w:hanging="240"/>
      </w:pPr>
      <w:rPr>
        <w:rFonts w:hint="default"/>
        <w:lang w:eastAsia="en-US" w:bidi="ar-SA"/>
      </w:rPr>
    </w:lvl>
    <w:lvl w:ilvl="6" w:tplc="49F48918">
      <w:numFmt w:val="bullet"/>
      <w:lvlText w:val="•"/>
      <w:lvlJc w:val="left"/>
      <w:pPr>
        <w:ind w:left="6800" w:hanging="240"/>
      </w:pPr>
      <w:rPr>
        <w:rFonts w:hint="default"/>
        <w:lang w:eastAsia="en-US" w:bidi="ar-SA"/>
      </w:rPr>
    </w:lvl>
    <w:lvl w:ilvl="7" w:tplc="0626367E">
      <w:numFmt w:val="bullet"/>
      <w:lvlText w:val="•"/>
      <w:lvlJc w:val="left"/>
      <w:pPr>
        <w:ind w:left="7780" w:hanging="240"/>
      </w:pPr>
      <w:rPr>
        <w:rFonts w:hint="default"/>
        <w:lang w:eastAsia="en-US" w:bidi="ar-SA"/>
      </w:rPr>
    </w:lvl>
    <w:lvl w:ilvl="8" w:tplc="D5A81C14">
      <w:numFmt w:val="bullet"/>
      <w:lvlText w:val="•"/>
      <w:lvlJc w:val="left"/>
      <w:pPr>
        <w:ind w:left="8760" w:hanging="240"/>
      </w:pPr>
      <w:rPr>
        <w:rFonts w:hint="default"/>
        <w:lang w:eastAsia="en-US" w:bidi="ar-SA"/>
      </w:rPr>
    </w:lvl>
  </w:abstractNum>
  <w:abstractNum w:abstractNumId="23">
    <w:nsid w:val="24550F12"/>
    <w:multiLevelType w:val="hybridMultilevel"/>
    <w:tmpl w:val="8B56D652"/>
    <w:lvl w:ilvl="0" w:tplc="BACA49B8">
      <w:start w:val="1"/>
      <w:numFmt w:val="decimal"/>
      <w:lvlText w:val="%1."/>
      <w:lvlJc w:val="left"/>
      <w:pPr>
        <w:ind w:left="1065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635E19"/>
    <w:multiLevelType w:val="hybridMultilevel"/>
    <w:tmpl w:val="1D20C43E"/>
    <w:lvl w:ilvl="0" w:tplc="F9A0F47A">
      <w:start w:val="1"/>
      <w:numFmt w:val="decimal"/>
      <w:lvlText w:val="%1."/>
      <w:lvlJc w:val="left"/>
      <w:pPr>
        <w:ind w:left="920" w:hanging="400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eastAsia="en-US" w:bidi="ar-SA"/>
      </w:rPr>
    </w:lvl>
    <w:lvl w:ilvl="1" w:tplc="7F96FB8C">
      <w:start w:val="1"/>
      <w:numFmt w:val="decimal"/>
      <w:lvlText w:val="%2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spacing w:val="-1"/>
        <w:w w:val="93"/>
        <w:sz w:val="24"/>
        <w:szCs w:val="24"/>
        <w:lang w:eastAsia="en-US" w:bidi="ar-SA"/>
      </w:rPr>
    </w:lvl>
    <w:lvl w:ilvl="2" w:tplc="BD90D49E">
      <w:numFmt w:val="bullet"/>
      <w:lvlText w:val="•"/>
      <w:lvlJc w:val="left"/>
      <w:pPr>
        <w:ind w:left="2880" w:hanging="240"/>
      </w:pPr>
      <w:rPr>
        <w:rFonts w:hint="default"/>
        <w:lang w:eastAsia="en-US" w:bidi="ar-SA"/>
      </w:rPr>
    </w:lvl>
    <w:lvl w:ilvl="3" w:tplc="530C4510">
      <w:numFmt w:val="bullet"/>
      <w:lvlText w:val="•"/>
      <w:lvlJc w:val="left"/>
      <w:pPr>
        <w:ind w:left="3860" w:hanging="240"/>
      </w:pPr>
      <w:rPr>
        <w:rFonts w:hint="default"/>
        <w:lang w:eastAsia="en-US" w:bidi="ar-SA"/>
      </w:rPr>
    </w:lvl>
    <w:lvl w:ilvl="4" w:tplc="D848E72A">
      <w:numFmt w:val="bullet"/>
      <w:lvlText w:val="•"/>
      <w:lvlJc w:val="left"/>
      <w:pPr>
        <w:ind w:left="4840" w:hanging="240"/>
      </w:pPr>
      <w:rPr>
        <w:rFonts w:hint="default"/>
        <w:lang w:eastAsia="en-US" w:bidi="ar-SA"/>
      </w:rPr>
    </w:lvl>
    <w:lvl w:ilvl="5" w:tplc="DEE21E7E">
      <w:numFmt w:val="bullet"/>
      <w:lvlText w:val="•"/>
      <w:lvlJc w:val="left"/>
      <w:pPr>
        <w:ind w:left="5820" w:hanging="240"/>
      </w:pPr>
      <w:rPr>
        <w:rFonts w:hint="default"/>
        <w:lang w:eastAsia="en-US" w:bidi="ar-SA"/>
      </w:rPr>
    </w:lvl>
    <w:lvl w:ilvl="6" w:tplc="49F48918">
      <w:numFmt w:val="bullet"/>
      <w:lvlText w:val="•"/>
      <w:lvlJc w:val="left"/>
      <w:pPr>
        <w:ind w:left="6800" w:hanging="240"/>
      </w:pPr>
      <w:rPr>
        <w:rFonts w:hint="default"/>
        <w:lang w:eastAsia="en-US" w:bidi="ar-SA"/>
      </w:rPr>
    </w:lvl>
    <w:lvl w:ilvl="7" w:tplc="0626367E">
      <w:numFmt w:val="bullet"/>
      <w:lvlText w:val="•"/>
      <w:lvlJc w:val="left"/>
      <w:pPr>
        <w:ind w:left="7780" w:hanging="240"/>
      </w:pPr>
      <w:rPr>
        <w:rFonts w:hint="default"/>
        <w:lang w:eastAsia="en-US" w:bidi="ar-SA"/>
      </w:rPr>
    </w:lvl>
    <w:lvl w:ilvl="8" w:tplc="D5A81C14">
      <w:numFmt w:val="bullet"/>
      <w:lvlText w:val="•"/>
      <w:lvlJc w:val="left"/>
      <w:pPr>
        <w:ind w:left="8760" w:hanging="240"/>
      </w:pPr>
      <w:rPr>
        <w:rFonts w:hint="default"/>
        <w:lang w:eastAsia="en-US" w:bidi="ar-SA"/>
      </w:rPr>
    </w:lvl>
  </w:abstractNum>
  <w:abstractNum w:abstractNumId="25">
    <w:nsid w:val="317815A5"/>
    <w:multiLevelType w:val="hybridMultilevel"/>
    <w:tmpl w:val="ACC81B8C"/>
    <w:lvl w:ilvl="0" w:tplc="6DB41F7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1F4062"/>
    <w:multiLevelType w:val="hybridMultilevel"/>
    <w:tmpl w:val="F7DA0828"/>
    <w:lvl w:ilvl="0" w:tplc="BEF4392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B7A44"/>
    <w:rsid w:val="0000775C"/>
    <w:rsid w:val="0002409E"/>
    <w:rsid w:val="000C5DE5"/>
    <w:rsid w:val="00127F0A"/>
    <w:rsid w:val="00127F74"/>
    <w:rsid w:val="001373F6"/>
    <w:rsid w:val="00152C95"/>
    <w:rsid w:val="001E2378"/>
    <w:rsid w:val="00211E4B"/>
    <w:rsid w:val="00322038"/>
    <w:rsid w:val="003B0326"/>
    <w:rsid w:val="0040101E"/>
    <w:rsid w:val="00445B88"/>
    <w:rsid w:val="00547E1D"/>
    <w:rsid w:val="0055679B"/>
    <w:rsid w:val="005A0A8B"/>
    <w:rsid w:val="00627F21"/>
    <w:rsid w:val="006917DA"/>
    <w:rsid w:val="006A158A"/>
    <w:rsid w:val="006C50F3"/>
    <w:rsid w:val="006E3D4A"/>
    <w:rsid w:val="006F73B0"/>
    <w:rsid w:val="007530EA"/>
    <w:rsid w:val="007E3559"/>
    <w:rsid w:val="007F742F"/>
    <w:rsid w:val="008015D7"/>
    <w:rsid w:val="00851807"/>
    <w:rsid w:val="00891941"/>
    <w:rsid w:val="008B7A44"/>
    <w:rsid w:val="008F1567"/>
    <w:rsid w:val="008F23B2"/>
    <w:rsid w:val="00956852"/>
    <w:rsid w:val="00981DAF"/>
    <w:rsid w:val="00984F8C"/>
    <w:rsid w:val="00A951F8"/>
    <w:rsid w:val="00AB18D2"/>
    <w:rsid w:val="00AE6E4B"/>
    <w:rsid w:val="00B13500"/>
    <w:rsid w:val="00B42A8B"/>
    <w:rsid w:val="00B443BA"/>
    <w:rsid w:val="00B47D5F"/>
    <w:rsid w:val="00BC66C3"/>
    <w:rsid w:val="00BD1352"/>
    <w:rsid w:val="00BD3599"/>
    <w:rsid w:val="00BF53F6"/>
    <w:rsid w:val="00C35F00"/>
    <w:rsid w:val="00C473DC"/>
    <w:rsid w:val="00CA2EE7"/>
    <w:rsid w:val="00CA7B4E"/>
    <w:rsid w:val="00CC6A22"/>
    <w:rsid w:val="00D52639"/>
    <w:rsid w:val="00D56438"/>
    <w:rsid w:val="00D93D36"/>
    <w:rsid w:val="00DB46CC"/>
    <w:rsid w:val="00DC4589"/>
    <w:rsid w:val="00DD1983"/>
    <w:rsid w:val="00E547F5"/>
    <w:rsid w:val="00E83903"/>
    <w:rsid w:val="00EF3253"/>
    <w:rsid w:val="00F01FB2"/>
    <w:rsid w:val="00F5630D"/>
    <w:rsid w:val="00F77265"/>
    <w:rsid w:val="00F86DA6"/>
    <w:rsid w:val="00F93387"/>
    <w:rsid w:val="00F9497B"/>
    <w:rsid w:val="00FB6FD2"/>
    <w:rsid w:val="00FB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222222"/>
        <w:sz w:val="40"/>
        <w:szCs w:val="40"/>
        <w:lang w:val="sr-Cyrl-CS" w:eastAsia="en-US" w:bidi="ar-SA"/>
      </w:rPr>
    </w:rPrDefault>
    <w:pPrDefault>
      <w:pPr>
        <w:spacing w:line="4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7A4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sz w:val="22"/>
      <w:szCs w:val="22"/>
      <w:lang w:val="en-US"/>
    </w:rPr>
  </w:style>
  <w:style w:type="paragraph" w:styleId="Heading1">
    <w:name w:val="heading 1"/>
    <w:basedOn w:val="Normal"/>
    <w:link w:val="Heading1Char"/>
    <w:qFormat/>
    <w:rsid w:val="008B7A44"/>
    <w:pPr>
      <w:ind w:left="299" w:right="32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B7A44"/>
    <w:pPr>
      <w:widowControl/>
      <w:autoSpaceDE/>
      <w:autoSpaceDN/>
      <w:spacing w:before="240" w:after="80"/>
      <w:outlineLvl w:val="1"/>
    </w:pPr>
    <w:rPr>
      <w:rFonts w:ascii="Calibri" w:hAnsi="Calibri"/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7A44"/>
    <w:pPr>
      <w:widowControl/>
      <w:autoSpaceDE/>
      <w:autoSpaceDN/>
      <w:outlineLvl w:val="2"/>
    </w:pPr>
    <w:rPr>
      <w:rFonts w:ascii="Calibri" w:hAnsi="Calibri"/>
      <w:smallCaps/>
      <w:spacing w:val="5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A44"/>
    <w:rPr>
      <w:rFonts w:ascii="Times New Roman" w:eastAsia="Times New Roman" w:hAnsi="Times New Roman" w:cs="Times New Roman"/>
      <w:b/>
      <w:bCs/>
      <w:color w:val="auto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8B7A44"/>
    <w:rPr>
      <w:rFonts w:ascii="Calibri" w:eastAsia="Times New Roman" w:hAnsi="Calibri" w:cs="Times New Roman"/>
      <w:smallCaps/>
      <w:color w:val="auto"/>
      <w:spacing w:val="5"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semiHidden/>
    <w:rsid w:val="008B7A44"/>
    <w:rPr>
      <w:rFonts w:ascii="Calibri" w:eastAsia="Times New Roman" w:hAnsi="Calibri" w:cs="Times New Roman"/>
      <w:smallCaps/>
      <w:color w:val="auto"/>
      <w:spacing w:val="5"/>
      <w:sz w:val="24"/>
      <w:szCs w:val="24"/>
      <w:lang w:val="en-US" w:bidi="en-US"/>
    </w:rPr>
  </w:style>
  <w:style w:type="character" w:styleId="Hyperlink">
    <w:name w:val="Hyperlink"/>
    <w:basedOn w:val="DefaultParagraphFont"/>
    <w:semiHidden/>
    <w:unhideWhenUsed/>
    <w:rsid w:val="008B7A44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8B7A44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8B7A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7A44"/>
    <w:rPr>
      <w:rFonts w:ascii="Courier New" w:eastAsia="Times New Roman" w:hAnsi="Courier New" w:cs="Courier New"/>
      <w:color w:val="auto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8B7A4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8B7A44"/>
    <w:pPr>
      <w:widowControl/>
      <w:autoSpaceDE/>
      <w:autoSpaceDN/>
    </w:pPr>
    <w:rPr>
      <w:rFonts w:ascii="Century Gothic" w:eastAsiaTheme="minorHAnsi" w:hAnsi="Century Gothic" w:cs="Arial"/>
      <w:color w:val="1A1A1A"/>
      <w:sz w:val="24"/>
      <w:szCs w:val="24"/>
      <w:lang w:val="sl-SI" w:eastAsia="sl-SI"/>
    </w:rPr>
  </w:style>
  <w:style w:type="character" w:customStyle="1" w:styleId="CommentTextChar">
    <w:name w:val="Comment Text Char"/>
    <w:basedOn w:val="DefaultParagraphFont"/>
    <w:link w:val="CommentText"/>
    <w:semiHidden/>
    <w:rsid w:val="008B7A44"/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B7A44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A44"/>
    <w:rPr>
      <w:rFonts w:ascii="Times New Roman" w:eastAsia="Times New Roman" w:hAnsi="Times New Roman" w:cs="Times New Roman"/>
      <w:color w:val="aut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7A44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A44"/>
    <w:rPr>
      <w:rFonts w:ascii="Times New Roman" w:eastAsia="Times New Roman" w:hAnsi="Times New Roman" w:cs="Times New Roman"/>
      <w:color w:val="auto"/>
      <w:sz w:val="22"/>
      <w:szCs w:val="22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B7A44"/>
    <w:pPr>
      <w:framePr w:w="7920" w:h="1980" w:hSpace="180" w:wrap="auto" w:hAnchor="page" w:xAlign="center" w:yAlign="bottom"/>
      <w:widowControl/>
      <w:autoSpaceDE/>
      <w:autoSpaceDN/>
      <w:ind w:left="2880"/>
    </w:pPr>
    <w:rPr>
      <w:rFonts w:ascii="Arial" w:hAnsi="Arial" w:cs="Arial"/>
      <w:b/>
      <w:sz w:val="28"/>
      <w:szCs w:val="28"/>
      <w:lang w:val="sr-Cyrl-CS"/>
    </w:rPr>
  </w:style>
  <w:style w:type="paragraph" w:styleId="EnvelopeReturn">
    <w:name w:val="envelope return"/>
    <w:basedOn w:val="Normal"/>
    <w:uiPriority w:val="99"/>
    <w:semiHidden/>
    <w:unhideWhenUsed/>
    <w:rsid w:val="008B7A44"/>
    <w:pPr>
      <w:widowControl/>
      <w:autoSpaceDE/>
      <w:autoSpaceDN/>
    </w:pPr>
    <w:rPr>
      <w:rFonts w:ascii="Arial" w:hAnsi="Arial" w:cs="Arial"/>
      <w:b/>
      <w:sz w:val="28"/>
      <w:szCs w:val="28"/>
      <w:lang w:val="sr-Cyrl-CS"/>
    </w:rPr>
  </w:style>
  <w:style w:type="paragraph" w:styleId="Title">
    <w:name w:val="Title"/>
    <w:basedOn w:val="Normal"/>
    <w:next w:val="Normal"/>
    <w:link w:val="TitleChar"/>
    <w:uiPriority w:val="99"/>
    <w:qFormat/>
    <w:rsid w:val="008B7A44"/>
    <w:pPr>
      <w:widowControl/>
      <w:pBdr>
        <w:top w:val="single" w:sz="12" w:space="1" w:color="C0504D"/>
      </w:pBdr>
      <w:autoSpaceDE/>
      <w:autoSpaceDN/>
      <w:spacing w:after="200"/>
      <w:jc w:val="right"/>
    </w:pPr>
    <w:rPr>
      <w:rFonts w:ascii="Calibri" w:hAnsi="Calibri"/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99"/>
    <w:rsid w:val="008B7A44"/>
    <w:rPr>
      <w:rFonts w:ascii="Calibri" w:eastAsia="Times New Roman" w:hAnsi="Calibri" w:cs="Times New Roman"/>
      <w:smallCaps/>
      <w:color w:val="auto"/>
      <w:sz w:val="48"/>
      <w:szCs w:val="48"/>
      <w:lang w:val="en-US" w:bidi="en-US"/>
    </w:rPr>
  </w:style>
  <w:style w:type="paragraph" w:styleId="BodyText">
    <w:name w:val="Body Text"/>
    <w:basedOn w:val="Normal"/>
    <w:link w:val="BodyTextChar"/>
    <w:uiPriority w:val="99"/>
    <w:unhideWhenUsed/>
    <w:rsid w:val="008B7A44"/>
    <w:pPr>
      <w:widowControl/>
      <w:autoSpaceDE/>
      <w:autoSpaceDN/>
      <w:spacing w:after="120"/>
    </w:pPr>
    <w:rPr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8B7A44"/>
    <w:rPr>
      <w:rFonts w:ascii="Times New Roman" w:eastAsia="Times New Roman" w:hAnsi="Times New Roman" w:cs="Times New Roman"/>
      <w:color w:val="auto"/>
      <w:sz w:val="24"/>
      <w:szCs w:val="24"/>
      <w:lang w:val="sl-SI" w:eastAsia="sl-S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7A44"/>
    <w:pPr>
      <w:widowControl/>
      <w:autoSpaceDE/>
      <w:autoSpaceDN/>
      <w:ind w:left="360" w:firstLine="360"/>
      <w:jc w:val="both"/>
    </w:pPr>
    <w:rPr>
      <w:sz w:val="24"/>
      <w:szCs w:val="24"/>
      <w:lang w:val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7A44"/>
    <w:rPr>
      <w:rFonts w:ascii="Times New Roman" w:eastAsia="Times New Roman" w:hAnsi="Times New Roman" w:cs="Times New Roman"/>
      <w:color w:val="auto"/>
      <w:sz w:val="24"/>
      <w:szCs w:val="24"/>
      <w:lang w:val="sr-Latn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7A44"/>
    <w:pPr>
      <w:widowControl/>
      <w:autoSpaceDE/>
      <w:autoSpaceDN/>
      <w:spacing w:after="120" w:line="480" w:lineRule="auto"/>
    </w:pPr>
    <w:rPr>
      <w:sz w:val="24"/>
      <w:szCs w:val="24"/>
      <w:lang w:val="sl-SI" w:eastAsia="sl-S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7A44"/>
    <w:rPr>
      <w:rFonts w:ascii="Times New Roman" w:eastAsia="Times New Roman" w:hAnsi="Times New Roman" w:cs="Times New Roman"/>
      <w:color w:val="auto"/>
      <w:sz w:val="24"/>
      <w:szCs w:val="24"/>
      <w:lang w:val="sl-SI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A44"/>
    <w:rPr>
      <w:rFonts w:ascii="Century Gothic" w:hAnsi="Century Gothic" w:cs="Arial"/>
      <w:b/>
      <w:bCs/>
      <w:color w:val="1A1A1A"/>
      <w:sz w:val="24"/>
      <w:szCs w:val="24"/>
      <w:lang w:val="sl-SI" w:eastAsia="sl-SI"/>
    </w:rPr>
  </w:style>
  <w:style w:type="paragraph" w:styleId="NoSpacing">
    <w:name w:val="No Spacing"/>
    <w:uiPriority w:val="1"/>
    <w:qFormat/>
    <w:rsid w:val="008B7A44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1"/>
    <w:qFormat/>
    <w:rsid w:val="008B7A44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sr-Latn-CS"/>
    </w:rPr>
  </w:style>
  <w:style w:type="paragraph" w:customStyle="1" w:styleId="2zakon">
    <w:name w:val="_2zakon"/>
    <w:basedOn w:val="Normal"/>
    <w:uiPriority w:val="99"/>
    <w:rsid w:val="008B7A4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4clan">
    <w:name w:val="_4clan"/>
    <w:basedOn w:val="Normal"/>
    <w:uiPriority w:val="99"/>
    <w:rsid w:val="008B7A4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tekst">
    <w:name w:val="_1tekst"/>
    <w:basedOn w:val="Normal"/>
    <w:uiPriority w:val="99"/>
    <w:rsid w:val="008B7A4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B7A44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asic-paragraph">
    <w:name w:val="basic-paragraph"/>
    <w:basedOn w:val="Normal"/>
    <w:uiPriority w:val="99"/>
    <w:rsid w:val="008B7A4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lan">
    <w:name w:val="clan"/>
    <w:basedOn w:val="Normal"/>
    <w:uiPriority w:val="99"/>
    <w:rsid w:val="008B7A4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Normal"/>
    <w:uiPriority w:val="99"/>
    <w:rsid w:val="008B7A4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dluka-zakon">
    <w:name w:val="odluka-zakon"/>
    <w:basedOn w:val="Normal"/>
    <w:uiPriority w:val="99"/>
    <w:rsid w:val="008B7A4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lan0">
    <w:name w:val="Clan"/>
    <w:basedOn w:val="Normal"/>
    <w:uiPriority w:val="99"/>
    <w:rsid w:val="008B7A44"/>
    <w:pPr>
      <w:keepNext/>
      <w:widowControl/>
      <w:tabs>
        <w:tab w:val="left" w:pos="1872"/>
      </w:tabs>
      <w:autoSpaceDE/>
      <w:autoSpaceDN/>
      <w:spacing w:before="240" w:after="360"/>
      <w:ind w:left="720" w:right="720"/>
      <w:jc w:val="center"/>
    </w:pPr>
    <w:rPr>
      <w:rFonts w:ascii="Helv Ciril" w:hAnsi="Helv Ciril"/>
      <w:b/>
      <w:sz w:val="24"/>
      <w:szCs w:val="20"/>
    </w:rPr>
  </w:style>
  <w:style w:type="paragraph" w:customStyle="1" w:styleId="DateRef">
    <w:name w:val="DateRef"/>
    <w:basedOn w:val="Normal"/>
    <w:uiPriority w:val="99"/>
    <w:rsid w:val="008B7A44"/>
    <w:pPr>
      <w:widowControl/>
      <w:tabs>
        <w:tab w:val="right" w:pos="9356"/>
      </w:tabs>
      <w:autoSpaceDE/>
      <w:autoSpaceDN/>
      <w:spacing w:before="480" w:after="480"/>
      <w:jc w:val="both"/>
    </w:pPr>
    <w:rPr>
      <w:rFonts w:ascii="Tahoma" w:hAnsi="Tahoma"/>
      <w:sz w:val="19"/>
      <w:szCs w:val="24"/>
      <w:lang w:val="en-GB"/>
    </w:rPr>
  </w:style>
  <w:style w:type="paragraph" w:customStyle="1" w:styleId="CharCharCarCharCarCharCarCharCarCharCarChar">
    <w:name w:val="Char Char Car Char Car Char Car Char Car Char Car Char"/>
    <w:basedOn w:val="Normal"/>
    <w:uiPriority w:val="99"/>
    <w:rsid w:val="008B7A44"/>
    <w:pPr>
      <w:widowControl/>
      <w:autoSpaceDE/>
      <w:autoSpaceDN/>
      <w:spacing w:after="160" w:line="240" w:lineRule="exact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8B7A44"/>
    <w:rPr>
      <w:sz w:val="16"/>
      <w:szCs w:val="16"/>
    </w:rPr>
  </w:style>
  <w:style w:type="character" w:styleId="SubtleEmphasis">
    <w:name w:val="Subtle Emphasis"/>
    <w:uiPriority w:val="19"/>
    <w:qFormat/>
    <w:rsid w:val="008B7A44"/>
    <w:rPr>
      <w:i/>
      <w:iCs/>
      <w:color w:val="404040"/>
    </w:rPr>
  </w:style>
  <w:style w:type="character" w:customStyle="1" w:styleId="stepen1">
    <w:name w:val="stepen1"/>
    <w:rsid w:val="008B7A44"/>
    <w:rPr>
      <w:sz w:val="15"/>
      <w:szCs w:val="15"/>
      <w:vertAlign w:val="superscript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8B7A44"/>
    <w:rPr>
      <w:rFonts w:ascii="Century Gothic" w:hAnsi="Century Gothic" w:cs="Arial"/>
      <w:color w:val="1A1A1A"/>
      <w:sz w:val="24"/>
      <w:szCs w:val="24"/>
      <w:lang w:val="sl-SI" w:eastAsia="sl-SI"/>
    </w:rPr>
  </w:style>
  <w:style w:type="table" w:styleId="TableGrid">
    <w:name w:val="Table Grid"/>
    <w:basedOn w:val="TableNormal"/>
    <w:rsid w:val="008B7A44"/>
    <w:pPr>
      <w:spacing w:line="240" w:lineRule="auto"/>
    </w:pPr>
    <w:rPr>
      <w:rFonts w:ascii="Times New Roman" w:eastAsia="Times New Roman" w:hAnsi="Times New Roman" w:cs="Times New Roman"/>
      <w:color w:val="1A1A1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B7A44"/>
    <w:rPr>
      <w:i/>
      <w:iCs/>
    </w:rPr>
  </w:style>
  <w:style w:type="paragraph" w:customStyle="1" w:styleId="msolistparagraph0">
    <w:name w:val="msolistparagraph"/>
    <w:basedOn w:val="Normal"/>
    <w:rsid w:val="00851807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sr-Cyrl-CS" w:eastAsia="sr-Latn-CS"/>
    </w:rPr>
  </w:style>
  <w:style w:type="paragraph" w:customStyle="1" w:styleId="TableParagraph">
    <w:name w:val="Table Paragraph"/>
    <w:basedOn w:val="Normal"/>
    <w:uiPriority w:val="1"/>
    <w:qFormat/>
    <w:rsid w:val="00D52639"/>
    <w:pPr>
      <w:spacing w:before="51" w:line="239" w:lineRule="exact"/>
      <w:ind w:left="132" w:right="122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25</Pages>
  <Words>6873</Words>
  <Characters>39177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45959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cp:lastPrinted>2021-04-21T09:50:00Z</cp:lastPrinted>
  <dcterms:created xsi:type="dcterms:W3CDTF">2021-02-03T09:28:00Z</dcterms:created>
  <dcterms:modified xsi:type="dcterms:W3CDTF">2021-04-21T09:58:00Z</dcterms:modified>
</cp:coreProperties>
</file>